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E8283" w14:textId="77777777" w:rsidR="001D77E4" w:rsidRDefault="001D77E4" w:rsidP="001D77E4">
      <w:pPr>
        <w:pStyle w:val="Header"/>
        <w:jc w:val="right"/>
      </w:pPr>
    </w:p>
    <w:p w14:paraId="42319F2D" w14:textId="7001F917" w:rsidR="001D77E4" w:rsidRDefault="001D77E4" w:rsidP="002A6E63">
      <w:pPr>
        <w:pStyle w:val="Header"/>
      </w:pPr>
      <w:r>
        <w:rPr>
          <w:noProof/>
          <w:lang w:eastAsia="en-GB"/>
        </w:rPr>
        <w:drawing>
          <wp:anchor distT="0" distB="0" distL="114300" distR="114300" simplePos="0" relativeHeight="251681792" behindDoc="0" locked="0" layoutInCell="1" allowOverlap="1" wp14:anchorId="632E2A2E" wp14:editId="2F8DDA71">
            <wp:simplePos x="5953125" y="1085850"/>
            <wp:positionH relativeFrom="column">
              <wp:align>right</wp:align>
            </wp:positionH>
            <wp:positionV relativeFrom="paragraph">
              <wp:align>top</wp:align>
            </wp:positionV>
            <wp:extent cx="692776" cy="898072"/>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76" cy="898072"/>
                    </a:xfrm>
                    <a:prstGeom prst="rect">
                      <a:avLst/>
                    </a:prstGeom>
                    <a:noFill/>
                  </pic:spPr>
                </pic:pic>
              </a:graphicData>
            </a:graphic>
          </wp:anchor>
        </w:drawing>
      </w:r>
      <w:r w:rsidR="002A6E63">
        <w:br w:type="textWrapping" w:clear="all"/>
      </w:r>
    </w:p>
    <w:p w14:paraId="04B4550C" w14:textId="77777777" w:rsidR="001D77E4" w:rsidRDefault="001D77E4" w:rsidP="001D77E4">
      <w:pPr>
        <w:pStyle w:val="Header"/>
        <w:jc w:val="right"/>
      </w:pPr>
      <w:r>
        <w:t>Nithsdale Amateur Rowing Club Ltd</w:t>
      </w:r>
    </w:p>
    <w:p w14:paraId="152F5CB8" w14:textId="77777777" w:rsidR="001D77E4" w:rsidRDefault="001D77E4" w:rsidP="001D77E4">
      <w:pPr>
        <w:pStyle w:val="Header"/>
        <w:jc w:val="right"/>
      </w:pPr>
      <w:r>
        <w:t xml:space="preserve">The Boathouse </w:t>
      </w:r>
    </w:p>
    <w:p w14:paraId="5504AA87" w14:textId="77777777" w:rsidR="001D77E4" w:rsidRDefault="001D77E4" w:rsidP="001D77E4">
      <w:pPr>
        <w:pStyle w:val="Header"/>
        <w:jc w:val="right"/>
      </w:pPr>
      <w:r>
        <w:t>Greensands</w:t>
      </w:r>
    </w:p>
    <w:p w14:paraId="2F0ED2EA" w14:textId="77777777" w:rsidR="001D77E4" w:rsidRDefault="001D77E4" w:rsidP="001D77E4">
      <w:pPr>
        <w:pStyle w:val="Header"/>
        <w:jc w:val="right"/>
      </w:pPr>
      <w:r>
        <w:t>Dumfries</w:t>
      </w:r>
    </w:p>
    <w:p w14:paraId="66BE14A0" w14:textId="77777777" w:rsidR="001D77E4" w:rsidRDefault="001D77E4" w:rsidP="001D77E4">
      <w:pPr>
        <w:pStyle w:val="Header"/>
        <w:jc w:val="right"/>
      </w:pPr>
      <w:r>
        <w:t>DG1 1EF</w:t>
      </w:r>
    </w:p>
    <w:p w14:paraId="252A321E" w14:textId="77777777" w:rsidR="001D77E4" w:rsidRPr="000E183F" w:rsidRDefault="008D1167" w:rsidP="001D77E4">
      <w:pPr>
        <w:jc w:val="right"/>
        <w:rPr>
          <w:rFonts w:cs="Arial"/>
          <w:sz w:val="20"/>
        </w:rPr>
      </w:pPr>
      <w:hyperlink r:id="rId8" w:history="1">
        <w:r w:rsidR="001D77E4" w:rsidRPr="00BB6674">
          <w:rPr>
            <w:rStyle w:val="Hyperlink"/>
            <w:rFonts w:cs="Arial"/>
            <w:sz w:val="20"/>
          </w:rPr>
          <w:t>Nithsdale_rowing@rocketmail.com</w:t>
        </w:r>
      </w:hyperlink>
      <w:r w:rsidR="007008F6">
        <w:rPr>
          <w:rStyle w:val="Hyperlink"/>
          <w:rFonts w:cs="Arial"/>
          <w:sz w:val="20"/>
        </w:rPr>
        <w:t xml:space="preserve"> </w:t>
      </w:r>
    </w:p>
    <w:p w14:paraId="5ED16344" w14:textId="77777777" w:rsidR="001D77E4" w:rsidRDefault="001D77E4" w:rsidP="001D77E4">
      <w:pPr>
        <w:pStyle w:val="Header"/>
        <w:jc w:val="right"/>
      </w:pPr>
    </w:p>
    <w:p w14:paraId="21DA14A7" w14:textId="77777777" w:rsidR="001D77E4" w:rsidRPr="0097279B" w:rsidRDefault="001D77E4" w:rsidP="001D77E4">
      <w:pPr>
        <w:tabs>
          <w:tab w:val="center" w:pos="4860"/>
          <w:tab w:val="right" w:pos="9026"/>
        </w:tabs>
        <w:jc w:val="center"/>
        <w:rPr>
          <w:rFonts w:cs="Arial"/>
          <w:b/>
          <w:bCs/>
          <w:color w:val="000000"/>
          <w:sz w:val="20"/>
        </w:rPr>
      </w:pPr>
      <w:r w:rsidRPr="0097279B">
        <w:rPr>
          <w:rFonts w:cs="Arial"/>
          <w:b/>
          <w:bCs/>
          <w:color w:val="000000"/>
          <w:sz w:val="20"/>
        </w:rPr>
        <w:t>MEMBERSHIP FORM AND ANNUAL SUBSCRIPTIONS</w:t>
      </w:r>
    </w:p>
    <w:p w14:paraId="12FBDC22" w14:textId="2C0C6A61" w:rsidR="001D77E4" w:rsidRPr="0097279B" w:rsidRDefault="001D77E4" w:rsidP="001D77E4">
      <w:pPr>
        <w:autoSpaceDE w:val="0"/>
        <w:spacing w:before="1" w:after="1"/>
        <w:rPr>
          <w:rFonts w:cs="Arial"/>
          <w:bCs/>
          <w:color w:val="000000"/>
          <w:sz w:val="20"/>
        </w:rPr>
      </w:pPr>
    </w:p>
    <w:p w14:paraId="6338BF05" w14:textId="40E84DB3" w:rsidR="001D77E4" w:rsidRDefault="00AC1A6B" w:rsidP="001D77E4">
      <w:pPr>
        <w:autoSpaceDE w:val="0"/>
        <w:spacing w:before="1" w:after="1"/>
        <w:jc w:val="both"/>
        <w:rPr>
          <w:rFonts w:cs="Arial"/>
          <w:bCs/>
          <w:color w:val="000000"/>
          <w:sz w:val="20"/>
        </w:rPr>
      </w:pPr>
      <w:r>
        <w:rPr>
          <w:rFonts w:cs="Arial"/>
          <w:bCs/>
          <w:color w:val="000000"/>
          <w:sz w:val="20"/>
        </w:rPr>
        <w:t>Dear Member</w:t>
      </w:r>
      <w:r w:rsidR="0073424B">
        <w:rPr>
          <w:rFonts w:cs="Arial"/>
          <w:bCs/>
          <w:color w:val="000000"/>
          <w:sz w:val="20"/>
        </w:rPr>
        <w:t>,</w:t>
      </w:r>
    </w:p>
    <w:p w14:paraId="47BE976A" w14:textId="77777777" w:rsidR="0073424B" w:rsidRDefault="0073424B" w:rsidP="001D77E4">
      <w:pPr>
        <w:autoSpaceDE w:val="0"/>
        <w:spacing w:before="1" w:after="1"/>
        <w:jc w:val="both"/>
        <w:rPr>
          <w:rFonts w:cs="Arial"/>
          <w:bCs/>
          <w:color w:val="000000"/>
          <w:sz w:val="20"/>
        </w:rPr>
      </w:pPr>
    </w:p>
    <w:p w14:paraId="6A4771E0" w14:textId="3FED3900" w:rsidR="0073424B" w:rsidRDefault="0073424B" w:rsidP="001D77E4">
      <w:pPr>
        <w:autoSpaceDE w:val="0"/>
        <w:spacing w:before="1" w:after="1"/>
        <w:jc w:val="both"/>
        <w:rPr>
          <w:rFonts w:cs="Arial"/>
          <w:bCs/>
          <w:color w:val="000000"/>
          <w:sz w:val="20"/>
        </w:rPr>
      </w:pPr>
      <w:r>
        <w:rPr>
          <w:rFonts w:cs="Arial"/>
          <w:bCs/>
          <w:color w:val="000000"/>
          <w:sz w:val="20"/>
        </w:rPr>
        <w:t>Membership subscription for 2024 is due 1</w:t>
      </w:r>
      <w:r w:rsidRPr="0073424B">
        <w:rPr>
          <w:rFonts w:cs="Arial"/>
          <w:bCs/>
          <w:color w:val="000000"/>
          <w:sz w:val="20"/>
          <w:vertAlign w:val="superscript"/>
        </w:rPr>
        <w:t>st</w:t>
      </w:r>
      <w:r>
        <w:rPr>
          <w:rFonts w:cs="Arial"/>
          <w:bCs/>
          <w:color w:val="000000"/>
          <w:sz w:val="20"/>
        </w:rPr>
        <w:t xml:space="preserve"> January 2024</w:t>
      </w:r>
    </w:p>
    <w:p w14:paraId="56323099" w14:textId="070738A0" w:rsidR="00AC1A6B" w:rsidRDefault="001D77E4" w:rsidP="001D77E4">
      <w:pPr>
        <w:autoSpaceDE w:val="0"/>
        <w:spacing w:before="1" w:after="1"/>
        <w:jc w:val="both"/>
        <w:rPr>
          <w:rFonts w:cs="Arial"/>
          <w:bCs/>
          <w:color w:val="000000"/>
          <w:sz w:val="20"/>
        </w:rPr>
      </w:pPr>
      <w:r w:rsidRPr="00AC1A6B">
        <w:rPr>
          <w:rFonts w:cs="Arial"/>
          <w:bCs/>
          <w:color w:val="000000"/>
          <w:sz w:val="20"/>
        </w:rPr>
        <w:t>All members</w:t>
      </w:r>
      <w:r w:rsidR="00AC1A6B">
        <w:rPr>
          <w:rFonts w:cs="Arial"/>
          <w:bCs/>
          <w:color w:val="000000"/>
          <w:sz w:val="20"/>
        </w:rPr>
        <w:t>,</w:t>
      </w:r>
      <w:r w:rsidRPr="0097279B">
        <w:rPr>
          <w:rFonts w:cs="Arial"/>
          <w:bCs/>
          <w:color w:val="000000"/>
          <w:sz w:val="20"/>
        </w:rPr>
        <w:t xml:space="preserve"> whether you are </w:t>
      </w:r>
      <w:r w:rsidR="00AC1A6B">
        <w:rPr>
          <w:rFonts w:cs="Arial"/>
          <w:bCs/>
          <w:color w:val="000000"/>
          <w:sz w:val="20"/>
        </w:rPr>
        <w:t xml:space="preserve">making a </w:t>
      </w:r>
      <w:r w:rsidRPr="0097279B">
        <w:rPr>
          <w:rFonts w:cs="Arial"/>
          <w:bCs/>
          <w:color w:val="000000"/>
          <w:sz w:val="20"/>
        </w:rPr>
        <w:t>new</w:t>
      </w:r>
      <w:r w:rsidR="00AC1A6B">
        <w:rPr>
          <w:rFonts w:cs="Arial"/>
          <w:bCs/>
          <w:color w:val="000000"/>
          <w:sz w:val="20"/>
        </w:rPr>
        <w:t xml:space="preserve"> application for membership </w:t>
      </w:r>
      <w:r w:rsidRPr="0097279B">
        <w:rPr>
          <w:rFonts w:cs="Arial"/>
          <w:bCs/>
          <w:color w:val="000000"/>
          <w:sz w:val="20"/>
        </w:rPr>
        <w:t xml:space="preserve">or </w:t>
      </w:r>
      <w:r w:rsidR="00AC1A6B">
        <w:rPr>
          <w:rFonts w:cs="Arial"/>
          <w:bCs/>
          <w:color w:val="000000"/>
          <w:sz w:val="20"/>
        </w:rPr>
        <w:t>renewing your existing annual subscription,</w:t>
      </w:r>
      <w:r w:rsidRPr="0097279B">
        <w:rPr>
          <w:rFonts w:cs="Arial"/>
          <w:bCs/>
          <w:color w:val="000000"/>
          <w:sz w:val="20"/>
        </w:rPr>
        <w:t xml:space="preserve"> </w:t>
      </w:r>
      <w:r w:rsidRPr="00AC1A6B">
        <w:rPr>
          <w:rFonts w:cs="Arial"/>
          <w:bCs/>
          <w:color w:val="000000"/>
          <w:sz w:val="20"/>
        </w:rPr>
        <w:t>need to complete th</w:t>
      </w:r>
      <w:r w:rsidR="00AC1A6B">
        <w:rPr>
          <w:rFonts w:cs="Arial"/>
          <w:bCs/>
          <w:color w:val="000000"/>
          <w:sz w:val="20"/>
        </w:rPr>
        <w:t>e following</w:t>
      </w:r>
      <w:r w:rsidRPr="00AC1A6B">
        <w:rPr>
          <w:rFonts w:cs="Arial"/>
          <w:bCs/>
          <w:color w:val="000000"/>
          <w:sz w:val="20"/>
        </w:rPr>
        <w:t xml:space="preserve"> form</w:t>
      </w:r>
      <w:r w:rsidRPr="0097279B">
        <w:rPr>
          <w:rFonts w:cs="Arial"/>
          <w:bCs/>
          <w:color w:val="000000"/>
          <w:sz w:val="20"/>
        </w:rPr>
        <w:t xml:space="preserve"> </w:t>
      </w:r>
      <w:r w:rsidR="007C6A57">
        <w:rPr>
          <w:rFonts w:cs="Arial"/>
          <w:bCs/>
          <w:color w:val="000000"/>
          <w:sz w:val="20"/>
        </w:rPr>
        <w:t>and return it to the Membership Secretary</w:t>
      </w:r>
      <w:r w:rsidR="006049C3">
        <w:rPr>
          <w:rFonts w:cs="Arial"/>
          <w:bCs/>
          <w:color w:val="000000"/>
          <w:sz w:val="20"/>
        </w:rPr>
        <w:t xml:space="preserve"> ensur</w:t>
      </w:r>
      <w:r w:rsidR="001541EB">
        <w:rPr>
          <w:rFonts w:cs="Arial"/>
          <w:bCs/>
          <w:color w:val="000000"/>
          <w:sz w:val="20"/>
        </w:rPr>
        <w:t>ing</w:t>
      </w:r>
      <w:r w:rsidR="006049C3">
        <w:rPr>
          <w:rFonts w:cs="Arial"/>
          <w:bCs/>
          <w:color w:val="000000"/>
          <w:sz w:val="20"/>
        </w:rPr>
        <w:t xml:space="preserve"> the appropriate fee is </w:t>
      </w:r>
      <w:r w:rsidR="001541EB">
        <w:rPr>
          <w:rFonts w:cs="Arial"/>
          <w:bCs/>
          <w:color w:val="000000"/>
          <w:sz w:val="20"/>
        </w:rPr>
        <w:t xml:space="preserve">also </w:t>
      </w:r>
      <w:r w:rsidR="006049C3">
        <w:rPr>
          <w:rFonts w:cs="Arial"/>
          <w:bCs/>
          <w:color w:val="000000"/>
          <w:sz w:val="20"/>
        </w:rPr>
        <w:t>paid as detailed below</w:t>
      </w:r>
      <w:r w:rsidR="00AC1A6B">
        <w:rPr>
          <w:rFonts w:cs="Arial"/>
          <w:bCs/>
          <w:color w:val="000000"/>
          <w:sz w:val="20"/>
        </w:rPr>
        <w:t xml:space="preserve">. </w:t>
      </w:r>
      <w:r w:rsidR="001541EB">
        <w:rPr>
          <w:rFonts w:cs="Arial"/>
          <w:bCs/>
          <w:color w:val="000000"/>
          <w:sz w:val="20"/>
        </w:rPr>
        <w:t xml:space="preserve">It is vital for the safety of its membership that the Club </w:t>
      </w:r>
      <w:r w:rsidRPr="0097279B">
        <w:rPr>
          <w:rFonts w:cs="Arial"/>
          <w:bCs/>
          <w:color w:val="000000"/>
          <w:sz w:val="20"/>
        </w:rPr>
        <w:t xml:space="preserve">have the most up to date contact </w:t>
      </w:r>
      <w:r>
        <w:rPr>
          <w:rFonts w:cs="Arial"/>
          <w:bCs/>
          <w:color w:val="000000"/>
          <w:sz w:val="20"/>
        </w:rPr>
        <w:t>&amp; medical details for you</w:t>
      </w:r>
      <w:r w:rsidR="001541EB">
        <w:rPr>
          <w:rFonts w:cs="Arial"/>
          <w:bCs/>
          <w:color w:val="000000"/>
          <w:sz w:val="20"/>
        </w:rPr>
        <w:t>, as such it</w:t>
      </w:r>
      <w:r w:rsidR="00AC1A6B">
        <w:rPr>
          <w:rFonts w:cs="Arial"/>
          <w:bCs/>
          <w:color w:val="000000"/>
          <w:sz w:val="20"/>
        </w:rPr>
        <w:t xml:space="preserve"> is a requirement for membership</w:t>
      </w:r>
      <w:r w:rsidR="001541EB">
        <w:rPr>
          <w:rFonts w:cs="Arial"/>
          <w:bCs/>
          <w:color w:val="000000"/>
          <w:sz w:val="20"/>
        </w:rPr>
        <w:t xml:space="preserve"> that you provide these to us</w:t>
      </w:r>
      <w:r w:rsidR="00AC1A6B">
        <w:rPr>
          <w:rFonts w:cs="Arial"/>
          <w:bCs/>
          <w:color w:val="000000"/>
          <w:sz w:val="20"/>
        </w:rPr>
        <w:t>.</w:t>
      </w:r>
    </w:p>
    <w:p w14:paraId="6DD88396" w14:textId="3DE0634B" w:rsidR="004B686D" w:rsidRDefault="004B686D" w:rsidP="001D77E4">
      <w:pPr>
        <w:autoSpaceDE w:val="0"/>
        <w:spacing w:before="1" w:after="1"/>
        <w:jc w:val="both"/>
        <w:rPr>
          <w:rFonts w:cs="Arial"/>
          <w:bCs/>
          <w:color w:val="000000"/>
          <w:sz w:val="20"/>
        </w:rPr>
      </w:pPr>
    </w:p>
    <w:p w14:paraId="64D57A51" w14:textId="306E077E" w:rsidR="0073424B" w:rsidRDefault="004B686D" w:rsidP="001D77E4">
      <w:pPr>
        <w:autoSpaceDE w:val="0"/>
        <w:spacing w:before="1" w:after="1"/>
        <w:jc w:val="both"/>
        <w:rPr>
          <w:rFonts w:cs="Arial"/>
          <w:bCs/>
          <w:color w:val="000000"/>
          <w:sz w:val="20"/>
        </w:rPr>
      </w:pPr>
      <w:r>
        <w:rPr>
          <w:rFonts w:cs="Arial"/>
          <w:bCs/>
          <w:color w:val="000000"/>
          <w:sz w:val="20"/>
        </w:rPr>
        <w:t>Subscriptions can be made by lump sum or Standing Order</w:t>
      </w:r>
      <w:r w:rsidR="00F46A52">
        <w:rPr>
          <w:rFonts w:cs="Arial"/>
          <w:bCs/>
          <w:color w:val="000000"/>
          <w:sz w:val="20"/>
        </w:rPr>
        <w:t xml:space="preserve"> ( 1</w:t>
      </w:r>
      <w:r w:rsidR="00F46A52" w:rsidRPr="00F46A52">
        <w:rPr>
          <w:rFonts w:cs="Arial"/>
          <w:bCs/>
          <w:color w:val="000000"/>
          <w:sz w:val="20"/>
          <w:vertAlign w:val="superscript"/>
        </w:rPr>
        <w:t>st</w:t>
      </w:r>
      <w:r w:rsidR="00F46A52">
        <w:rPr>
          <w:rFonts w:cs="Arial"/>
          <w:bCs/>
          <w:color w:val="000000"/>
          <w:sz w:val="20"/>
        </w:rPr>
        <w:t xml:space="preserve"> or 15th</w:t>
      </w:r>
      <w:r w:rsidR="0073424B">
        <w:rPr>
          <w:rFonts w:cs="Arial"/>
          <w:bCs/>
          <w:color w:val="000000"/>
          <w:sz w:val="20"/>
        </w:rPr>
        <w:t xml:space="preserve"> </w:t>
      </w:r>
      <w:r w:rsidR="00F46A52">
        <w:rPr>
          <w:rFonts w:cs="Arial"/>
          <w:bCs/>
          <w:color w:val="000000"/>
          <w:sz w:val="20"/>
        </w:rPr>
        <w:t xml:space="preserve">of the month) as </w:t>
      </w:r>
      <w:r w:rsidR="0073424B">
        <w:rPr>
          <w:rFonts w:cs="Arial"/>
          <w:bCs/>
          <w:color w:val="000000"/>
          <w:sz w:val="20"/>
        </w:rPr>
        <w:t>follows:</w:t>
      </w:r>
    </w:p>
    <w:p w14:paraId="0E6E1F65" w14:textId="77777777" w:rsidR="0073424B" w:rsidRDefault="0073424B" w:rsidP="001D77E4">
      <w:pPr>
        <w:autoSpaceDE w:val="0"/>
        <w:spacing w:before="1" w:after="1"/>
        <w:jc w:val="both"/>
        <w:rPr>
          <w:rFonts w:cs="Arial"/>
          <w:bCs/>
          <w:color w:val="000000"/>
          <w:sz w:val="20"/>
        </w:rPr>
      </w:pPr>
    </w:p>
    <w:p w14:paraId="59FE5758" w14:textId="21D581CA" w:rsidR="0073424B" w:rsidRDefault="0073424B" w:rsidP="001D77E4">
      <w:pPr>
        <w:autoSpaceDE w:val="0"/>
        <w:spacing w:before="1" w:after="1"/>
        <w:jc w:val="both"/>
        <w:rPr>
          <w:rFonts w:cs="Arial"/>
          <w:bCs/>
          <w:color w:val="000000"/>
          <w:sz w:val="20"/>
        </w:rPr>
      </w:pPr>
      <w:r>
        <w:rPr>
          <w:rFonts w:cs="Arial"/>
          <w:bCs/>
          <w:color w:val="000000"/>
          <w:sz w:val="20"/>
        </w:rPr>
        <w:t>ADULT</w:t>
      </w:r>
      <w:r w:rsidR="00BB51FE">
        <w:rPr>
          <w:rFonts w:cs="Arial"/>
          <w:bCs/>
          <w:color w:val="000000"/>
          <w:sz w:val="20"/>
        </w:rPr>
        <w:t xml:space="preserve">                                                   </w:t>
      </w:r>
      <w:r w:rsidR="00E21622">
        <w:rPr>
          <w:rFonts w:cs="Arial"/>
          <w:bCs/>
          <w:color w:val="000000"/>
          <w:sz w:val="20"/>
        </w:rPr>
        <w:t xml:space="preserve">£240 or </w:t>
      </w:r>
      <w:r>
        <w:rPr>
          <w:rFonts w:cs="Arial"/>
          <w:bCs/>
          <w:color w:val="000000"/>
          <w:sz w:val="20"/>
        </w:rPr>
        <w:t>£20 PER MONTH</w:t>
      </w:r>
      <w:r w:rsidR="00E21622">
        <w:rPr>
          <w:rFonts w:cs="Arial"/>
          <w:bCs/>
          <w:color w:val="000000"/>
          <w:sz w:val="20"/>
        </w:rPr>
        <w:t xml:space="preserve">  </w:t>
      </w:r>
    </w:p>
    <w:p w14:paraId="5AE83A4A" w14:textId="398333C8" w:rsidR="0073424B" w:rsidRDefault="0073424B" w:rsidP="001D77E4">
      <w:pPr>
        <w:autoSpaceDE w:val="0"/>
        <w:spacing w:before="1" w:after="1"/>
        <w:jc w:val="both"/>
        <w:rPr>
          <w:rFonts w:cs="Arial"/>
          <w:bCs/>
          <w:color w:val="000000"/>
          <w:sz w:val="20"/>
        </w:rPr>
      </w:pPr>
      <w:r>
        <w:rPr>
          <w:rFonts w:cs="Arial"/>
          <w:bCs/>
          <w:color w:val="000000"/>
          <w:sz w:val="20"/>
        </w:rPr>
        <w:t>FULL TIME EDUCATION</w:t>
      </w:r>
      <w:r w:rsidR="00BB51FE">
        <w:rPr>
          <w:rFonts w:cs="Arial"/>
          <w:bCs/>
          <w:color w:val="000000"/>
          <w:sz w:val="20"/>
        </w:rPr>
        <w:t xml:space="preserve">                      </w:t>
      </w:r>
      <w:r w:rsidR="00E21622">
        <w:rPr>
          <w:rFonts w:cs="Arial"/>
          <w:bCs/>
          <w:color w:val="000000"/>
          <w:sz w:val="20"/>
        </w:rPr>
        <w:t xml:space="preserve">£180 or </w:t>
      </w:r>
      <w:r>
        <w:rPr>
          <w:rFonts w:cs="Arial"/>
          <w:bCs/>
          <w:color w:val="000000"/>
          <w:sz w:val="20"/>
        </w:rPr>
        <w:t>£15 PER MONTH</w:t>
      </w:r>
    </w:p>
    <w:p w14:paraId="4830E960" w14:textId="16E0E3B9" w:rsidR="00BB51FE" w:rsidRDefault="0073424B" w:rsidP="001D77E4">
      <w:pPr>
        <w:autoSpaceDE w:val="0"/>
        <w:spacing w:before="1" w:after="1"/>
        <w:jc w:val="both"/>
        <w:rPr>
          <w:rFonts w:cs="Arial"/>
          <w:bCs/>
          <w:color w:val="000000"/>
          <w:sz w:val="20"/>
        </w:rPr>
      </w:pPr>
      <w:r>
        <w:rPr>
          <w:rFonts w:cs="Arial"/>
          <w:bCs/>
          <w:color w:val="000000"/>
          <w:sz w:val="20"/>
        </w:rPr>
        <w:t>NON ROWING</w:t>
      </w:r>
      <w:r w:rsidR="00BB51FE">
        <w:rPr>
          <w:rFonts w:cs="Arial"/>
          <w:bCs/>
          <w:color w:val="000000"/>
          <w:sz w:val="20"/>
        </w:rPr>
        <w:t xml:space="preserve">                                      </w:t>
      </w:r>
      <w:r w:rsidR="00E21622">
        <w:rPr>
          <w:rFonts w:cs="Arial"/>
          <w:bCs/>
          <w:color w:val="000000"/>
          <w:sz w:val="20"/>
        </w:rPr>
        <w:t>£180 or</w:t>
      </w:r>
      <w:r w:rsidR="00BB51FE">
        <w:rPr>
          <w:rFonts w:cs="Arial"/>
          <w:bCs/>
          <w:color w:val="000000"/>
          <w:sz w:val="20"/>
        </w:rPr>
        <w:t xml:space="preserve"> </w:t>
      </w:r>
      <w:r>
        <w:rPr>
          <w:rFonts w:cs="Arial"/>
          <w:bCs/>
          <w:color w:val="000000"/>
          <w:sz w:val="20"/>
        </w:rPr>
        <w:t>£15 PER MONTH</w:t>
      </w:r>
    </w:p>
    <w:p w14:paraId="268954FB" w14:textId="4C8CF2AB" w:rsidR="0073424B" w:rsidRDefault="00BB51FE" w:rsidP="001D77E4">
      <w:pPr>
        <w:autoSpaceDE w:val="0"/>
        <w:spacing w:before="1" w:after="1"/>
        <w:jc w:val="both"/>
        <w:rPr>
          <w:rFonts w:cs="Arial"/>
          <w:bCs/>
          <w:color w:val="000000"/>
          <w:sz w:val="20"/>
        </w:rPr>
      </w:pPr>
      <w:r>
        <w:rPr>
          <w:rFonts w:cs="Arial"/>
          <w:bCs/>
          <w:color w:val="000000"/>
          <w:sz w:val="20"/>
        </w:rPr>
        <w:t>HOLIDAY STUDENTS                          £60, PAYABLE AS A LUMP SUM</w:t>
      </w:r>
    </w:p>
    <w:p w14:paraId="3AE6F40C" w14:textId="77777777" w:rsidR="0073424B" w:rsidRDefault="0073424B" w:rsidP="001D77E4">
      <w:pPr>
        <w:autoSpaceDE w:val="0"/>
        <w:spacing w:before="1" w:after="1"/>
        <w:jc w:val="both"/>
        <w:rPr>
          <w:rFonts w:cs="Arial"/>
          <w:bCs/>
          <w:color w:val="000000"/>
          <w:sz w:val="20"/>
        </w:rPr>
      </w:pPr>
    </w:p>
    <w:p w14:paraId="4C4EEB4A" w14:textId="0846C7A1" w:rsidR="001D77E4" w:rsidRPr="0097279B" w:rsidRDefault="001D77E4" w:rsidP="001D77E4">
      <w:pPr>
        <w:autoSpaceDE w:val="0"/>
        <w:spacing w:before="1" w:after="1"/>
        <w:jc w:val="both"/>
        <w:rPr>
          <w:rFonts w:cs="Arial"/>
          <w:color w:val="000000"/>
          <w:sz w:val="20"/>
        </w:rPr>
      </w:pPr>
      <w:r w:rsidRPr="0097279B">
        <w:rPr>
          <w:rFonts w:cs="Arial"/>
          <w:color w:val="000000"/>
          <w:sz w:val="20"/>
        </w:rPr>
        <w:t xml:space="preserve">For members housing their own boats at the club there is also payable a Racking Fee of £140 per year </w:t>
      </w:r>
      <w:r w:rsidR="00BB51FE">
        <w:rPr>
          <w:rFonts w:cs="Arial"/>
          <w:color w:val="000000"/>
          <w:sz w:val="20"/>
        </w:rPr>
        <w:t xml:space="preserve">(£11.66 PER MONTH), </w:t>
      </w:r>
      <w:r w:rsidRPr="0097279B">
        <w:rPr>
          <w:rFonts w:cs="Arial"/>
          <w:color w:val="000000"/>
          <w:sz w:val="20"/>
        </w:rPr>
        <w:t>which should be added to their subscription. These members are reminded that their boats are not insured by the Club.</w:t>
      </w:r>
    </w:p>
    <w:p w14:paraId="0AA54AC8" w14:textId="77777777" w:rsidR="001D77E4" w:rsidRPr="0097279B" w:rsidRDefault="001D77E4" w:rsidP="001D77E4">
      <w:pPr>
        <w:autoSpaceDE w:val="0"/>
        <w:spacing w:before="1" w:after="1"/>
        <w:jc w:val="both"/>
        <w:rPr>
          <w:rFonts w:cs="Arial"/>
          <w:color w:val="000000"/>
          <w:sz w:val="20"/>
        </w:rPr>
      </w:pPr>
    </w:p>
    <w:p w14:paraId="0232866B" w14:textId="77777777" w:rsidR="001D77E4" w:rsidRPr="0097279B" w:rsidRDefault="001D77E4" w:rsidP="001D77E4">
      <w:pPr>
        <w:autoSpaceDE w:val="0"/>
        <w:spacing w:before="1" w:after="1"/>
        <w:jc w:val="both"/>
        <w:rPr>
          <w:rFonts w:cs="Arial"/>
          <w:color w:val="000000"/>
          <w:sz w:val="20"/>
        </w:rPr>
      </w:pPr>
      <w:r w:rsidRPr="0097279B">
        <w:rPr>
          <w:rFonts w:cs="Arial"/>
          <w:color w:val="000000"/>
          <w:sz w:val="20"/>
        </w:rPr>
        <w:t>All members are required to fill in the medical information form and in order that the Club complies with its Safeguarding Policy and all information is kept up to date, parents/guardians of Junior/Cadet members are also requested to complete and return the Under 18’s medical consent form and photographic permission.</w:t>
      </w:r>
    </w:p>
    <w:p w14:paraId="675B6D58" w14:textId="77777777" w:rsidR="001D77E4" w:rsidRPr="0097279B" w:rsidRDefault="001D77E4" w:rsidP="001D77E4">
      <w:pPr>
        <w:autoSpaceDE w:val="0"/>
        <w:spacing w:before="1" w:after="1"/>
        <w:jc w:val="both"/>
        <w:rPr>
          <w:rFonts w:cs="Arial"/>
          <w:color w:val="000000"/>
          <w:sz w:val="20"/>
        </w:rPr>
      </w:pPr>
    </w:p>
    <w:p w14:paraId="397EA4D5" w14:textId="77777777" w:rsidR="001D77E4" w:rsidRPr="0097279B" w:rsidRDefault="001D77E4" w:rsidP="001D77E4">
      <w:pPr>
        <w:autoSpaceDE w:val="0"/>
        <w:spacing w:before="1" w:after="1"/>
        <w:jc w:val="both"/>
        <w:rPr>
          <w:rFonts w:cs="Arial"/>
          <w:color w:val="000000"/>
          <w:sz w:val="20"/>
        </w:rPr>
      </w:pPr>
      <w:r w:rsidRPr="0097279B">
        <w:rPr>
          <w:rFonts w:cs="Arial"/>
          <w:color w:val="000000"/>
          <w:sz w:val="20"/>
        </w:rPr>
        <w:t xml:space="preserve">The attention of members, who intend holding a membership of another club as well as NARC Ltd, is drawn to Clauses 55(b)(1) and (3) of the Articles of Association of the Company. These may be found on the Club website under Documents. </w:t>
      </w:r>
    </w:p>
    <w:p w14:paraId="4A866462" w14:textId="77777777" w:rsidR="001D77E4" w:rsidRPr="0097279B" w:rsidRDefault="001D77E4" w:rsidP="001D77E4">
      <w:pPr>
        <w:autoSpaceDE w:val="0"/>
        <w:spacing w:before="1" w:after="1"/>
        <w:jc w:val="both"/>
        <w:rPr>
          <w:rFonts w:cs="Arial"/>
          <w:color w:val="000000"/>
          <w:sz w:val="20"/>
        </w:rPr>
      </w:pPr>
    </w:p>
    <w:p w14:paraId="20C5D7C0" w14:textId="20F426AE" w:rsidR="001D77E4" w:rsidRPr="0097279B" w:rsidRDefault="001D77E4" w:rsidP="001D77E4">
      <w:pPr>
        <w:autoSpaceDE w:val="0"/>
        <w:spacing w:before="1" w:after="1"/>
        <w:jc w:val="both"/>
        <w:rPr>
          <w:rFonts w:cs="Arial"/>
          <w:sz w:val="20"/>
        </w:rPr>
      </w:pPr>
      <w:r w:rsidRPr="0097279B">
        <w:rPr>
          <w:rFonts w:cs="Arial"/>
          <w:color w:val="000000"/>
          <w:sz w:val="20"/>
        </w:rPr>
        <w:t xml:space="preserve">All members who intend to participate in any competitive rowing, including Nithsdale’s Regatta, </w:t>
      </w:r>
      <w:r w:rsidR="00D404DB">
        <w:rPr>
          <w:rFonts w:cs="Arial"/>
          <w:color w:val="000000"/>
          <w:sz w:val="20"/>
        </w:rPr>
        <w:t xml:space="preserve">must </w:t>
      </w:r>
      <w:r w:rsidRPr="0097279B">
        <w:rPr>
          <w:rFonts w:cs="Arial"/>
          <w:color w:val="000000"/>
          <w:sz w:val="20"/>
        </w:rPr>
        <w:t>apply for a valid Scottish Rowing Racing Licence</w:t>
      </w:r>
      <w:r w:rsidR="00D404DB">
        <w:rPr>
          <w:rFonts w:cs="Arial"/>
          <w:color w:val="000000"/>
          <w:sz w:val="20"/>
        </w:rPr>
        <w:t>.</w:t>
      </w:r>
      <w:r w:rsidRPr="0097279B">
        <w:rPr>
          <w:rFonts w:cs="Arial"/>
          <w:color w:val="000000"/>
          <w:sz w:val="20"/>
        </w:rPr>
        <w:t xml:space="preserve"> Application is now made direct through Scottish Rowing website or using the link on website which is </w:t>
      </w:r>
      <w:hyperlink r:id="rId9" w:history="1">
        <w:r w:rsidRPr="0097279B">
          <w:rPr>
            <w:rStyle w:val="Hyperlink"/>
            <w:rFonts w:cs="Arial"/>
            <w:sz w:val="20"/>
          </w:rPr>
          <w:t>www.nithsdalearc.weebly.com</w:t>
        </w:r>
      </w:hyperlink>
      <w:r w:rsidRPr="0097279B">
        <w:rPr>
          <w:rFonts w:cs="Arial"/>
          <w:sz w:val="20"/>
        </w:rPr>
        <w:t>.</w:t>
      </w:r>
    </w:p>
    <w:p w14:paraId="60F2938D" w14:textId="77777777" w:rsidR="001D77E4" w:rsidRPr="0097279B" w:rsidRDefault="001D77E4" w:rsidP="001D77E4">
      <w:pPr>
        <w:autoSpaceDE w:val="0"/>
        <w:spacing w:before="1" w:after="1"/>
        <w:jc w:val="both"/>
        <w:rPr>
          <w:rFonts w:cs="Arial"/>
          <w:sz w:val="20"/>
        </w:rPr>
      </w:pPr>
    </w:p>
    <w:p w14:paraId="551367E8" w14:textId="77777777" w:rsidR="001D77E4" w:rsidRPr="0097279B" w:rsidRDefault="001D77E4" w:rsidP="001D77E4">
      <w:pPr>
        <w:autoSpaceDE w:val="0"/>
        <w:spacing w:before="1" w:after="1"/>
        <w:jc w:val="both"/>
        <w:rPr>
          <w:rFonts w:cs="Arial"/>
          <w:color w:val="000000"/>
          <w:sz w:val="20"/>
        </w:rPr>
      </w:pPr>
      <w:r w:rsidRPr="0097279B">
        <w:rPr>
          <w:rFonts w:cs="Arial"/>
          <w:sz w:val="20"/>
        </w:rPr>
        <w:t>Regards,</w:t>
      </w:r>
    </w:p>
    <w:p w14:paraId="64860765" w14:textId="77777777" w:rsidR="001D77E4" w:rsidRDefault="001D77E4" w:rsidP="001D77E4">
      <w:pPr>
        <w:jc w:val="both"/>
        <w:rPr>
          <w:rFonts w:cs="Arial"/>
          <w:sz w:val="20"/>
        </w:rPr>
      </w:pPr>
    </w:p>
    <w:p w14:paraId="09CA5BB1" w14:textId="77777777" w:rsidR="00BB51FE" w:rsidRDefault="00BB51FE" w:rsidP="001D77E4">
      <w:pPr>
        <w:jc w:val="both"/>
        <w:rPr>
          <w:rFonts w:cs="Arial"/>
          <w:sz w:val="20"/>
        </w:rPr>
      </w:pPr>
      <w:r>
        <w:rPr>
          <w:rFonts w:cs="Arial"/>
          <w:sz w:val="20"/>
        </w:rPr>
        <w:t>Christine West</w:t>
      </w:r>
    </w:p>
    <w:p w14:paraId="60C4DCA4" w14:textId="77777777" w:rsidR="00923840" w:rsidRDefault="001D77E4" w:rsidP="00D404DB">
      <w:pPr>
        <w:jc w:val="both"/>
        <w:rPr>
          <w:rFonts w:cs="Arial"/>
          <w:sz w:val="20"/>
        </w:rPr>
      </w:pPr>
      <w:r w:rsidRPr="0097279B">
        <w:rPr>
          <w:rFonts w:cs="Arial"/>
          <w:sz w:val="20"/>
        </w:rPr>
        <w:t>Membership Secretary</w:t>
      </w:r>
    </w:p>
    <w:p w14:paraId="7E2789C7" w14:textId="77777777" w:rsidR="00923840" w:rsidRDefault="00923840" w:rsidP="00D404DB">
      <w:pPr>
        <w:jc w:val="both"/>
        <w:rPr>
          <w:rFonts w:cs="Arial"/>
          <w:sz w:val="20"/>
        </w:rPr>
      </w:pPr>
    </w:p>
    <w:p w14:paraId="46E1CDB7" w14:textId="77777777" w:rsidR="00923840" w:rsidRDefault="00923840" w:rsidP="00D404DB">
      <w:pPr>
        <w:jc w:val="both"/>
        <w:rPr>
          <w:rFonts w:cs="Arial"/>
          <w:sz w:val="20"/>
        </w:rPr>
      </w:pPr>
    </w:p>
    <w:p w14:paraId="19E9291B" w14:textId="77777777" w:rsidR="005D1834" w:rsidRDefault="005D1834" w:rsidP="00923840">
      <w:pPr>
        <w:ind w:left="2160" w:firstLine="720"/>
        <w:jc w:val="both"/>
        <w:rPr>
          <w:rFonts w:cs="Arial"/>
          <w:sz w:val="20"/>
        </w:rPr>
      </w:pPr>
    </w:p>
    <w:p w14:paraId="01025D7F" w14:textId="77777777" w:rsidR="005D1834" w:rsidRDefault="005D1834" w:rsidP="00923840">
      <w:pPr>
        <w:ind w:left="2160" w:firstLine="720"/>
        <w:jc w:val="both"/>
        <w:rPr>
          <w:rFonts w:cs="Arial"/>
          <w:sz w:val="20"/>
        </w:rPr>
      </w:pPr>
    </w:p>
    <w:p w14:paraId="66A916E3" w14:textId="20DAB299" w:rsidR="001D77E4" w:rsidRPr="000E183F" w:rsidRDefault="001D77E4" w:rsidP="00923840">
      <w:pPr>
        <w:ind w:left="2160" w:firstLine="720"/>
        <w:jc w:val="both"/>
        <w:rPr>
          <w:rFonts w:cs="Arial"/>
          <w:sz w:val="20"/>
        </w:rPr>
      </w:pPr>
      <w:r w:rsidRPr="000E183F">
        <w:rPr>
          <w:rFonts w:cs="Arial"/>
          <w:sz w:val="20"/>
        </w:rPr>
        <w:lastRenderedPageBreak/>
        <w:t>Registered Charity No. SC039249</w:t>
      </w:r>
    </w:p>
    <w:p w14:paraId="7FE00224" w14:textId="77777777" w:rsidR="001D77E4" w:rsidRPr="000E183F" w:rsidRDefault="001D77E4" w:rsidP="001D77E4">
      <w:pPr>
        <w:tabs>
          <w:tab w:val="center" w:pos="4513"/>
          <w:tab w:val="right" w:pos="9026"/>
        </w:tabs>
        <w:jc w:val="center"/>
        <w:rPr>
          <w:rFonts w:cs="Arial"/>
          <w:sz w:val="20"/>
        </w:rPr>
      </w:pPr>
      <w:r w:rsidRPr="000E183F">
        <w:rPr>
          <w:rFonts w:cs="Arial"/>
          <w:sz w:val="20"/>
        </w:rPr>
        <w:t xml:space="preserve">Registered Company in Scotland Number: SC374934  </w:t>
      </w:r>
    </w:p>
    <w:p w14:paraId="4FBF0CB3" w14:textId="77777777" w:rsidR="001D77E4" w:rsidRDefault="001D77E4" w:rsidP="00B561C0"/>
    <w:p w14:paraId="6F56FEF9" w14:textId="77777777" w:rsidR="00821A64" w:rsidRPr="005E2C30" w:rsidRDefault="00821A64" w:rsidP="00821A64">
      <w:pPr>
        <w:autoSpaceDE w:val="0"/>
        <w:spacing w:before="1" w:after="1"/>
        <w:jc w:val="center"/>
        <w:rPr>
          <w:rFonts w:cs="Arial"/>
          <w:color w:val="000000"/>
          <w:sz w:val="22"/>
          <w:szCs w:val="22"/>
        </w:rPr>
      </w:pPr>
      <w:r w:rsidRPr="005E2C30">
        <w:rPr>
          <w:rFonts w:cs="Arial"/>
          <w:color w:val="000000"/>
          <w:sz w:val="22"/>
          <w:szCs w:val="22"/>
        </w:rPr>
        <w:t>Please fill out in BLOCK CAPITAL letters</w:t>
      </w:r>
    </w:p>
    <w:p w14:paraId="77808F63" w14:textId="77777777" w:rsidR="00821A64" w:rsidRPr="005E2C30" w:rsidRDefault="00821A64" w:rsidP="00821A64">
      <w:pPr>
        <w:autoSpaceDE w:val="0"/>
        <w:spacing w:before="1" w:after="1"/>
        <w:jc w:val="center"/>
        <w:rPr>
          <w:rFonts w:cs="Arial"/>
          <w:b/>
          <w:color w:val="000000"/>
          <w:sz w:val="22"/>
          <w:szCs w:val="22"/>
        </w:rPr>
      </w:pPr>
    </w:p>
    <w:p w14:paraId="1A09CFC3" w14:textId="5F96631A" w:rsidR="00821A64" w:rsidRPr="005E2C30" w:rsidRDefault="00821A64" w:rsidP="00821A64">
      <w:pPr>
        <w:autoSpaceDE w:val="0"/>
        <w:spacing w:before="1" w:after="1"/>
        <w:jc w:val="center"/>
        <w:rPr>
          <w:rFonts w:cs="Arial"/>
          <w:b/>
          <w:color w:val="000000"/>
          <w:sz w:val="22"/>
          <w:szCs w:val="22"/>
        </w:rPr>
      </w:pPr>
      <w:r w:rsidRPr="005E2C30">
        <w:rPr>
          <w:rFonts w:cs="Arial"/>
          <w:b/>
          <w:color w:val="000000"/>
          <w:sz w:val="22"/>
          <w:szCs w:val="22"/>
          <w:u w:val="single"/>
        </w:rPr>
        <w:t>MEMBERSHIP APPLICATION</w:t>
      </w:r>
    </w:p>
    <w:p w14:paraId="05743CFE" w14:textId="77777777" w:rsidR="00821A64" w:rsidRPr="005E2C30" w:rsidRDefault="00821A64" w:rsidP="00821A64">
      <w:pPr>
        <w:autoSpaceDE w:val="0"/>
        <w:spacing w:before="1" w:after="1"/>
        <w:rPr>
          <w:rFonts w:cs="Arial"/>
          <w:b/>
          <w:bCs/>
          <w:color w:val="000000"/>
          <w:sz w:val="22"/>
          <w:szCs w:val="22"/>
        </w:rPr>
      </w:pPr>
    </w:p>
    <w:p w14:paraId="575484E2" w14:textId="77777777" w:rsidR="00821A64" w:rsidRPr="005E2C30" w:rsidRDefault="00821A64" w:rsidP="00821A64">
      <w:pPr>
        <w:autoSpaceDE w:val="0"/>
        <w:spacing w:before="1" w:after="1"/>
        <w:rPr>
          <w:rFonts w:cs="Arial"/>
          <w:bCs/>
          <w:smallCaps/>
          <w:color w:val="000000"/>
          <w:sz w:val="22"/>
          <w:szCs w:val="22"/>
        </w:rPr>
      </w:pPr>
    </w:p>
    <w:p w14:paraId="607ABD2C" w14:textId="77777777" w:rsidR="00821A64" w:rsidRDefault="00821A64" w:rsidP="00821A64">
      <w:pPr>
        <w:autoSpaceDE w:val="0"/>
        <w:spacing w:before="1" w:after="1"/>
        <w:rPr>
          <w:rFonts w:cs="Arial"/>
          <w:bCs/>
          <w:smallCaps/>
          <w:color w:val="000000"/>
          <w:sz w:val="22"/>
          <w:szCs w:val="22"/>
        </w:rPr>
      </w:pPr>
      <w:r w:rsidRPr="005E2C30">
        <w:rPr>
          <w:rFonts w:cs="Arial"/>
          <w:bCs/>
          <w:smallCaps/>
          <w:color w:val="000000"/>
          <w:sz w:val="22"/>
          <w:szCs w:val="22"/>
        </w:rPr>
        <w:t>NAME OF MEMBER:</w:t>
      </w:r>
    </w:p>
    <w:p w14:paraId="5C725663" w14:textId="77777777" w:rsidR="00232499" w:rsidRDefault="00232499" w:rsidP="00821A64">
      <w:pPr>
        <w:autoSpaceDE w:val="0"/>
        <w:spacing w:before="1" w:after="1"/>
        <w:rPr>
          <w:rFonts w:cs="Arial"/>
          <w:bCs/>
          <w:smallCaps/>
          <w:color w:val="000000"/>
          <w:sz w:val="22"/>
          <w:szCs w:val="22"/>
        </w:rPr>
      </w:pPr>
    </w:p>
    <w:p w14:paraId="398628DD" w14:textId="6EB6555C" w:rsidR="00232499" w:rsidRPr="005E2C30" w:rsidRDefault="00232499" w:rsidP="00821A64">
      <w:pPr>
        <w:autoSpaceDE w:val="0"/>
        <w:spacing w:before="1" w:after="1"/>
        <w:rPr>
          <w:rFonts w:cs="Arial"/>
          <w:bCs/>
          <w:smallCaps/>
          <w:color w:val="000000"/>
          <w:sz w:val="22"/>
          <w:szCs w:val="22"/>
        </w:rPr>
      </w:pPr>
      <w:r>
        <w:rPr>
          <w:rFonts w:cs="Arial"/>
          <w:bCs/>
          <w:smallCaps/>
          <w:color w:val="000000"/>
          <w:sz w:val="22"/>
          <w:szCs w:val="22"/>
        </w:rPr>
        <w:t>DATE OF BIRTH:</w:t>
      </w:r>
    </w:p>
    <w:p w14:paraId="5FB8307A" w14:textId="77777777" w:rsidR="00821A64" w:rsidRPr="005E2C30" w:rsidRDefault="00821A64" w:rsidP="00821A64">
      <w:pPr>
        <w:autoSpaceDE w:val="0"/>
        <w:spacing w:before="1" w:after="1"/>
        <w:rPr>
          <w:rFonts w:cs="Arial"/>
          <w:bCs/>
          <w:smallCaps/>
          <w:color w:val="000000"/>
          <w:sz w:val="22"/>
          <w:szCs w:val="22"/>
        </w:rPr>
      </w:pPr>
    </w:p>
    <w:p w14:paraId="38289CF3" w14:textId="77777777" w:rsidR="00821A64" w:rsidRPr="005E2C30" w:rsidRDefault="00821A64" w:rsidP="00821A64">
      <w:pPr>
        <w:autoSpaceDE w:val="0"/>
        <w:spacing w:before="1" w:after="1"/>
        <w:rPr>
          <w:rFonts w:cs="Arial"/>
          <w:bCs/>
          <w:smallCaps/>
          <w:color w:val="000000"/>
          <w:sz w:val="22"/>
          <w:szCs w:val="22"/>
        </w:rPr>
      </w:pPr>
      <w:r w:rsidRPr="005E2C30">
        <w:rPr>
          <w:rFonts w:cs="Arial"/>
          <w:bCs/>
          <w:smallCaps/>
          <w:color w:val="000000"/>
          <w:sz w:val="22"/>
          <w:szCs w:val="22"/>
        </w:rPr>
        <w:t>NAME OF PARENT/GUARDIAN:</w:t>
      </w:r>
    </w:p>
    <w:p w14:paraId="0919EDF2" w14:textId="77777777" w:rsidR="00821A64" w:rsidRPr="005E2C30" w:rsidRDefault="00821A64" w:rsidP="00821A64">
      <w:pPr>
        <w:autoSpaceDE w:val="0"/>
        <w:spacing w:before="1" w:after="1"/>
        <w:rPr>
          <w:rFonts w:cs="Arial"/>
          <w:bCs/>
          <w:smallCaps/>
          <w:color w:val="000000"/>
          <w:sz w:val="22"/>
          <w:szCs w:val="22"/>
        </w:rPr>
      </w:pPr>
    </w:p>
    <w:p w14:paraId="385B464F" w14:textId="77777777" w:rsidR="00821A64" w:rsidRPr="005E2C30" w:rsidRDefault="00821A64" w:rsidP="00821A64">
      <w:pPr>
        <w:autoSpaceDE w:val="0"/>
        <w:spacing w:before="1" w:after="1"/>
        <w:rPr>
          <w:rFonts w:cs="Arial"/>
          <w:bCs/>
          <w:smallCaps/>
          <w:color w:val="000000"/>
          <w:sz w:val="22"/>
          <w:szCs w:val="22"/>
        </w:rPr>
      </w:pPr>
      <w:r w:rsidRPr="005E2C30">
        <w:rPr>
          <w:rFonts w:cs="Arial"/>
          <w:bCs/>
          <w:smallCaps/>
          <w:color w:val="000000"/>
          <w:sz w:val="22"/>
          <w:szCs w:val="22"/>
        </w:rPr>
        <w:t xml:space="preserve">ADDRESS: </w:t>
      </w:r>
    </w:p>
    <w:p w14:paraId="20A5037E" w14:textId="77777777" w:rsidR="00821A64" w:rsidRPr="005E2C30" w:rsidRDefault="00821A64" w:rsidP="00821A64">
      <w:pPr>
        <w:autoSpaceDE w:val="0"/>
        <w:spacing w:before="1" w:after="1"/>
        <w:rPr>
          <w:rFonts w:cs="Arial"/>
          <w:bCs/>
          <w:smallCaps/>
          <w:color w:val="000000"/>
          <w:sz w:val="22"/>
          <w:szCs w:val="22"/>
        </w:rPr>
      </w:pPr>
    </w:p>
    <w:p w14:paraId="7583B47D" w14:textId="77777777" w:rsidR="00821A64" w:rsidRPr="005E2C30" w:rsidRDefault="00821A64" w:rsidP="00821A64">
      <w:pPr>
        <w:autoSpaceDE w:val="0"/>
        <w:spacing w:before="1" w:after="1"/>
        <w:rPr>
          <w:rFonts w:cs="Arial"/>
          <w:bCs/>
          <w:smallCaps/>
          <w:color w:val="000000"/>
          <w:sz w:val="22"/>
          <w:szCs w:val="22"/>
        </w:rPr>
      </w:pPr>
    </w:p>
    <w:p w14:paraId="58B016B2" w14:textId="77777777" w:rsidR="00821A64" w:rsidRPr="005E2C30" w:rsidRDefault="00821A64" w:rsidP="00821A64">
      <w:pPr>
        <w:autoSpaceDE w:val="0"/>
        <w:spacing w:before="1" w:after="1"/>
        <w:rPr>
          <w:rFonts w:cs="Arial"/>
          <w:bCs/>
          <w:smallCaps/>
          <w:color w:val="000000"/>
          <w:sz w:val="22"/>
          <w:szCs w:val="22"/>
        </w:rPr>
      </w:pPr>
      <w:r w:rsidRPr="005E2C30">
        <w:rPr>
          <w:rFonts w:cs="Arial"/>
          <w:bCs/>
          <w:smallCaps/>
          <w:color w:val="000000"/>
          <w:sz w:val="22"/>
          <w:szCs w:val="22"/>
        </w:rPr>
        <w:t xml:space="preserve">HOME TELEPHONE NUMBER: </w:t>
      </w:r>
    </w:p>
    <w:p w14:paraId="76638B18" w14:textId="77777777" w:rsidR="00821A64" w:rsidRPr="005E2C30" w:rsidRDefault="00821A64" w:rsidP="00821A64">
      <w:pPr>
        <w:autoSpaceDE w:val="0"/>
        <w:spacing w:before="1" w:after="1"/>
        <w:rPr>
          <w:rFonts w:cs="Arial"/>
          <w:bCs/>
          <w:smallCaps/>
          <w:color w:val="000000"/>
          <w:sz w:val="22"/>
          <w:szCs w:val="22"/>
        </w:rPr>
      </w:pPr>
    </w:p>
    <w:p w14:paraId="63DC0F27" w14:textId="4A4F695D" w:rsidR="00821A64" w:rsidRPr="005E2C30" w:rsidRDefault="00821A64" w:rsidP="00821A64">
      <w:pPr>
        <w:autoSpaceDE w:val="0"/>
        <w:spacing w:before="1" w:after="1"/>
        <w:rPr>
          <w:rFonts w:cs="Arial"/>
          <w:bCs/>
          <w:smallCaps/>
          <w:color w:val="000000"/>
          <w:sz w:val="22"/>
          <w:szCs w:val="22"/>
        </w:rPr>
      </w:pPr>
      <w:r w:rsidRPr="005E2C30">
        <w:rPr>
          <w:rFonts w:cs="Arial"/>
          <w:bCs/>
          <w:smallCaps/>
          <w:color w:val="000000"/>
          <w:sz w:val="22"/>
          <w:szCs w:val="22"/>
        </w:rPr>
        <w:t>MEMBER</w:t>
      </w:r>
      <w:r w:rsidR="00232499">
        <w:rPr>
          <w:rFonts w:cs="Arial"/>
          <w:bCs/>
          <w:smallCaps/>
          <w:color w:val="000000"/>
          <w:sz w:val="22"/>
          <w:szCs w:val="22"/>
        </w:rPr>
        <w:t>’</w:t>
      </w:r>
      <w:r w:rsidRPr="005E2C30">
        <w:rPr>
          <w:rFonts w:cs="Arial"/>
          <w:bCs/>
          <w:smallCaps/>
          <w:color w:val="000000"/>
          <w:sz w:val="22"/>
          <w:szCs w:val="22"/>
        </w:rPr>
        <w:t>S/PARENT</w:t>
      </w:r>
      <w:r w:rsidR="00232499">
        <w:rPr>
          <w:rFonts w:cs="Arial"/>
          <w:bCs/>
          <w:smallCaps/>
          <w:color w:val="000000"/>
          <w:sz w:val="22"/>
          <w:szCs w:val="22"/>
        </w:rPr>
        <w:t>’</w:t>
      </w:r>
      <w:r w:rsidRPr="005E2C30">
        <w:rPr>
          <w:rFonts w:cs="Arial"/>
          <w:bCs/>
          <w:smallCaps/>
          <w:color w:val="000000"/>
          <w:sz w:val="22"/>
          <w:szCs w:val="22"/>
        </w:rPr>
        <w:t xml:space="preserve">S MOBILE NUMBER(S): </w:t>
      </w:r>
    </w:p>
    <w:p w14:paraId="0C3E39B1" w14:textId="77777777" w:rsidR="00821A64" w:rsidRPr="005E2C30" w:rsidRDefault="00821A64" w:rsidP="00821A64">
      <w:pPr>
        <w:autoSpaceDE w:val="0"/>
        <w:spacing w:before="1" w:after="1"/>
        <w:rPr>
          <w:rFonts w:cs="Arial"/>
          <w:bCs/>
          <w:smallCaps/>
          <w:color w:val="000000"/>
          <w:sz w:val="22"/>
          <w:szCs w:val="22"/>
        </w:rPr>
      </w:pPr>
    </w:p>
    <w:p w14:paraId="4A37EBB4" w14:textId="58C22B85" w:rsidR="00821A64" w:rsidRPr="005E2C30" w:rsidRDefault="00821A64" w:rsidP="00821A64">
      <w:pPr>
        <w:tabs>
          <w:tab w:val="left" w:pos="8460"/>
        </w:tabs>
        <w:autoSpaceDE w:val="0"/>
        <w:spacing w:before="1" w:after="1"/>
        <w:rPr>
          <w:rFonts w:cs="Arial"/>
          <w:bCs/>
          <w:smallCaps/>
          <w:color w:val="000000"/>
          <w:sz w:val="22"/>
          <w:szCs w:val="22"/>
        </w:rPr>
      </w:pPr>
      <w:r w:rsidRPr="005E2C30">
        <w:rPr>
          <w:rFonts w:cs="Arial"/>
          <w:bCs/>
          <w:smallCaps/>
          <w:color w:val="000000"/>
          <w:sz w:val="22"/>
          <w:szCs w:val="22"/>
        </w:rPr>
        <w:t xml:space="preserve">E-MAIL ADDRESS FOR </w:t>
      </w:r>
      <w:r w:rsidR="00AC1A6B" w:rsidRPr="005E2C30">
        <w:rPr>
          <w:rFonts w:cs="Arial"/>
          <w:bCs/>
          <w:smallCaps/>
          <w:color w:val="000000"/>
          <w:sz w:val="22"/>
          <w:szCs w:val="22"/>
        </w:rPr>
        <w:t>CORRESPONDENCE:</w:t>
      </w:r>
      <w:r w:rsidRPr="005E2C30">
        <w:rPr>
          <w:rFonts w:cs="Arial"/>
          <w:bCs/>
          <w:smallCaps/>
          <w:color w:val="000000"/>
          <w:sz w:val="22"/>
          <w:szCs w:val="22"/>
        </w:rPr>
        <w:t xml:space="preserve"> </w:t>
      </w:r>
    </w:p>
    <w:p w14:paraId="5E5A3F44" w14:textId="77777777" w:rsidR="00821A64" w:rsidRPr="005E2C30" w:rsidRDefault="00821A64" w:rsidP="00821A64">
      <w:pPr>
        <w:tabs>
          <w:tab w:val="left" w:pos="8460"/>
        </w:tabs>
        <w:autoSpaceDE w:val="0"/>
        <w:spacing w:before="1" w:after="1"/>
        <w:rPr>
          <w:rFonts w:cs="Arial"/>
          <w:bCs/>
          <w:smallCaps/>
          <w:color w:val="000000"/>
          <w:sz w:val="22"/>
          <w:szCs w:val="22"/>
        </w:rPr>
      </w:pPr>
    </w:p>
    <w:p w14:paraId="4739FC9A" w14:textId="77777777" w:rsidR="00821A64" w:rsidRDefault="00821A64" w:rsidP="00821A64">
      <w:pPr>
        <w:tabs>
          <w:tab w:val="left" w:pos="8460"/>
        </w:tabs>
        <w:autoSpaceDE w:val="0"/>
        <w:spacing w:before="1" w:after="1"/>
        <w:rPr>
          <w:rFonts w:cs="Arial"/>
          <w:bCs/>
          <w:smallCaps/>
          <w:color w:val="000000"/>
          <w:sz w:val="22"/>
          <w:szCs w:val="22"/>
        </w:rPr>
      </w:pPr>
    </w:p>
    <w:p w14:paraId="0DADD20A" w14:textId="77777777" w:rsidR="00821A64" w:rsidRPr="005E2C30" w:rsidRDefault="00821A64" w:rsidP="002A6E63">
      <w:pPr>
        <w:rPr>
          <w:rFonts w:cs="Arial"/>
          <w:bCs/>
          <w:color w:val="000000"/>
          <w:sz w:val="22"/>
          <w:szCs w:val="22"/>
        </w:rPr>
      </w:pPr>
      <w:r w:rsidRPr="005E2C30">
        <w:rPr>
          <w:rFonts w:cs="Arial"/>
          <w:b/>
          <w:bCs/>
          <w:color w:val="000000"/>
          <w:sz w:val="22"/>
          <w:szCs w:val="22"/>
          <w:u w:val="single"/>
        </w:rPr>
        <w:t>EMERGENCY CONTACT</w:t>
      </w:r>
    </w:p>
    <w:p w14:paraId="605F7012" w14:textId="77777777" w:rsidR="00821A64" w:rsidRPr="005E2C30" w:rsidRDefault="00821A64" w:rsidP="00821A64">
      <w:pPr>
        <w:rPr>
          <w:rFonts w:cs="Arial"/>
          <w:bCs/>
          <w:color w:val="000000"/>
          <w:sz w:val="22"/>
          <w:szCs w:val="22"/>
        </w:rPr>
      </w:pPr>
    </w:p>
    <w:p w14:paraId="485B4359" w14:textId="77777777" w:rsidR="00821A64" w:rsidRPr="005E2C30" w:rsidRDefault="00821A64" w:rsidP="00821A64">
      <w:pPr>
        <w:rPr>
          <w:rFonts w:cs="Arial"/>
          <w:bCs/>
          <w:color w:val="000000"/>
          <w:sz w:val="22"/>
          <w:szCs w:val="22"/>
        </w:rPr>
      </w:pPr>
      <w:r w:rsidRPr="005E2C30">
        <w:rPr>
          <w:rFonts w:cs="Arial"/>
          <w:bCs/>
          <w:color w:val="000000"/>
          <w:sz w:val="22"/>
          <w:szCs w:val="22"/>
        </w:rPr>
        <w:t xml:space="preserve">NAME OF CONTACT: </w:t>
      </w:r>
    </w:p>
    <w:p w14:paraId="70337AE1" w14:textId="77777777" w:rsidR="00821A64" w:rsidRPr="005E2C30" w:rsidRDefault="00821A64" w:rsidP="00821A64">
      <w:pPr>
        <w:rPr>
          <w:rFonts w:cs="Arial"/>
          <w:bCs/>
          <w:color w:val="000000"/>
          <w:sz w:val="22"/>
          <w:szCs w:val="22"/>
        </w:rPr>
      </w:pPr>
    </w:p>
    <w:p w14:paraId="01FE09DF" w14:textId="77777777" w:rsidR="00821A64" w:rsidRPr="005E2C30" w:rsidRDefault="00821A64" w:rsidP="00821A64">
      <w:pPr>
        <w:rPr>
          <w:rFonts w:cs="Arial"/>
          <w:bCs/>
          <w:color w:val="000000"/>
          <w:sz w:val="22"/>
          <w:szCs w:val="22"/>
        </w:rPr>
      </w:pPr>
      <w:r w:rsidRPr="005E2C30">
        <w:rPr>
          <w:rFonts w:cs="Arial"/>
          <w:bCs/>
          <w:color w:val="000000"/>
          <w:sz w:val="22"/>
          <w:szCs w:val="22"/>
        </w:rPr>
        <w:t xml:space="preserve">RELATIONSHIP TO MEMBER: </w:t>
      </w:r>
    </w:p>
    <w:p w14:paraId="09CD5481" w14:textId="77777777" w:rsidR="00821A64" w:rsidRPr="005E2C30" w:rsidRDefault="00821A64" w:rsidP="00821A64">
      <w:pPr>
        <w:rPr>
          <w:rFonts w:cs="Arial"/>
          <w:bCs/>
          <w:color w:val="000000"/>
          <w:sz w:val="22"/>
          <w:szCs w:val="22"/>
        </w:rPr>
      </w:pPr>
    </w:p>
    <w:p w14:paraId="252F9DF4" w14:textId="77777777" w:rsidR="00821A64" w:rsidRPr="005E2C30" w:rsidRDefault="00821A64" w:rsidP="00821A64">
      <w:pPr>
        <w:rPr>
          <w:rFonts w:cs="Arial"/>
          <w:bCs/>
          <w:color w:val="000000"/>
          <w:sz w:val="22"/>
          <w:szCs w:val="22"/>
        </w:rPr>
      </w:pPr>
      <w:r w:rsidRPr="005E2C30">
        <w:rPr>
          <w:rFonts w:cs="Arial"/>
          <w:bCs/>
          <w:color w:val="000000"/>
          <w:sz w:val="22"/>
          <w:szCs w:val="22"/>
        </w:rPr>
        <w:t xml:space="preserve">HOME TELEPHONE NUMBER: </w:t>
      </w:r>
    </w:p>
    <w:p w14:paraId="2ECB4FE1" w14:textId="77777777" w:rsidR="00821A64" w:rsidRPr="005E2C30" w:rsidRDefault="00821A64" w:rsidP="00821A64">
      <w:pPr>
        <w:rPr>
          <w:rFonts w:cs="Arial"/>
          <w:bCs/>
          <w:color w:val="000000"/>
          <w:sz w:val="22"/>
          <w:szCs w:val="22"/>
        </w:rPr>
      </w:pPr>
    </w:p>
    <w:p w14:paraId="48C448CF" w14:textId="77777777" w:rsidR="00821A64" w:rsidRPr="005E2C30" w:rsidRDefault="00821A64" w:rsidP="00821A64">
      <w:pPr>
        <w:rPr>
          <w:rFonts w:cs="Arial"/>
          <w:bCs/>
          <w:color w:val="000000"/>
          <w:sz w:val="22"/>
          <w:szCs w:val="22"/>
        </w:rPr>
      </w:pPr>
      <w:r w:rsidRPr="005E2C30">
        <w:rPr>
          <w:rFonts w:cs="Arial"/>
          <w:bCs/>
          <w:color w:val="000000"/>
          <w:sz w:val="22"/>
          <w:szCs w:val="22"/>
        </w:rPr>
        <w:t xml:space="preserve">MOBILE NUMBER (S): </w:t>
      </w:r>
    </w:p>
    <w:p w14:paraId="2D2A1C22" w14:textId="77777777" w:rsidR="00821A64" w:rsidRDefault="00821A64" w:rsidP="00821A64">
      <w:pPr>
        <w:rPr>
          <w:rFonts w:cs="Arial"/>
          <w:bCs/>
          <w:color w:val="000000"/>
          <w:sz w:val="22"/>
          <w:szCs w:val="22"/>
        </w:rPr>
      </w:pPr>
    </w:p>
    <w:p w14:paraId="438607F0" w14:textId="77777777" w:rsidR="007C6A57" w:rsidRPr="005E2C30" w:rsidRDefault="007C6A57" w:rsidP="00821A64">
      <w:pPr>
        <w:rPr>
          <w:rFonts w:cs="Arial"/>
          <w:bCs/>
          <w:color w:val="000000"/>
          <w:sz w:val="22"/>
          <w:szCs w:val="22"/>
        </w:rPr>
      </w:pPr>
    </w:p>
    <w:p w14:paraId="6A4A94D1" w14:textId="64B3BA9C" w:rsidR="00821A64" w:rsidRPr="005E2C30" w:rsidRDefault="00821A64" w:rsidP="002A6E63">
      <w:pPr>
        <w:rPr>
          <w:rFonts w:cs="Arial"/>
          <w:b/>
          <w:bCs/>
          <w:color w:val="000000"/>
          <w:sz w:val="22"/>
          <w:szCs w:val="22"/>
          <w:u w:val="single"/>
        </w:rPr>
      </w:pPr>
      <w:r w:rsidRPr="005E2C30">
        <w:rPr>
          <w:rFonts w:cs="Arial"/>
          <w:b/>
          <w:bCs/>
          <w:color w:val="000000"/>
          <w:sz w:val="22"/>
          <w:szCs w:val="22"/>
          <w:u w:val="single"/>
        </w:rPr>
        <w:t>MEDICAL INFORMATION FOR OVER 18 MEMBERS</w:t>
      </w:r>
    </w:p>
    <w:p w14:paraId="4A3C0E56" w14:textId="77777777" w:rsidR="00821A64" w:rsidRPr="005E2C30" w:rsidRDefault="00821A64" w:rsidP="00821A64">
      <w:pPr>
        <w:rPr>
          <w:rFonts w:cs="Arial"/>
          <w:bCs/>
          <w:color w:val="000000"/>
          <w:sz w:val="22"/>
          <w:szCs w:val="22"/>
        </w:rPr>
      </w:pPr>
    </w:p>
    <w:p w14:paraId="7CFECF1B" w14:textId="77777777" w:rsidR="00821A64" w:rsidRPr="005E2C30" w:rsidRDefault="00821A64" w:rsidP="00821A64">
      <w:pPr>
        <w:jc w:val="both"/>
        <w:rPr>
          <w:rFonts w:cs="Arial"/>
          <w:bCs/>
          <w:color w:val="000000"/>
          <w:sz w:val="22"/>
          <w:szCs w:val="22"/>
        </w:rPr>
      </w:pPr>
      <w:r w:rsidRPr="005E2C30">
        <w:rPr>
          <w:rFonts w:cs="Arial"/>
          <w:bCs/>
          <w:color w:val="000000"/>
          <w:sz w:val="22"/>
          <w:szCs w:val="22"/>
        </w:rPr>
        <w:t>Please provide details of any pre-existing medical conditions that may affect your participation in the activity/event/programme:</w:t>
      </w:r>
    </w:p>
    <w:p w14:paraId="565C4527" w14:textId="77777777" w:rsidR="00821A64" w:rsidRPr="005E2C30" w:rsidRDefault="00821A64" w:rsidP="00821A64">
      <w:pPr>
        <w:jc w:val="both"/>
        <w:rPr>
          <w:rFonts w:cs="Arial"/>
          <w:bCs/>
          <w:color w:val="000000"/>
          <w:sz w:val="22"/>
          <w:szCs w:val="22"/>
        </w:rPr>
      </w:pPr>
    </w:p>
    <w:p w14:paraId="2CD5DD3C" w14:textId="77777777" w:rsidR="00821A64" w:rsidRPr="005E2C30" w:rsidRDefault="00821A64" w:rsidP="00821A64">
      <w:pPr>
        <w:jc w:val="both"/>
        <w:rPr>
          <w:rFonts w:cs="Arial"/>
          <w:bCs/>
          <w:color w:val="000000"/>
          <w:sz w:val="22"/>
          <w:szCs w:val="22"/>
        </w:rPr>
      </w:pPr>
    </w:p>
    <w:p w14:paraId="23950823" w14:textId="77777777" w:rsidR="007C6A57" w:rsidRDefault="007C6A57" w:rsidP="00821A64">
      <w:pPr>
        <w:jc w:val="both"/>
        <w:rPr>
          <w:rFonts w:cs="Arial"/>
          <w:bCs/>
          <w:color w:val="000000"/>
          <w:sz w:val="22"/>
          <w:szCs w:val="22"/>
        </w:rPr>
      </w:pPr>
    </w:p>
    <w:p w14:paraId="2765E92E" w14:textId="77777777" w:rsidR="007C6A57" w:rsidRDefault="007C6A57" w:rsidP="00821A64">
      <w:pPr>
        <w:jc w:val="both"/>
        <w:rPr>
          <w:rFonts w:cs="Arial"/>
          <w:bCs/>
          <w:color w:val="000000"/>
          <w:sz w:val="22"/>
          <w:szCs w:val="22"/>
        </w:rPr>
      </w:pPr>
    </w:p>
    <w:p w14:paraId="0BAF419C" w14:textId="77777777" w:rsidR="007C6A57" w:rsidRDefault="007C6A57" w:rsidP="00821A64">
      <w:pPr>
        <w:jc w:val="both"/>
        <w:rPr>
          <w:rFonts w:cs="Arial"/>
          <w:bCs/>
          <w:color w:val="000000"/>
          <w:sz w:val="22"/>
          <w:szCs w:val="22"/>
        </w:rPr>
      </w:pPr>
    </w:p>
    <w:p w14:paraId="5D74C47A" w14:textId="77777777" w:rsidR="007C6A57" w:rsidRDefault="007C6A57" w:rsidP="00821A64">
      <w:pPr>
        <w:jc w:val="both"/>
        <w:rPr>
          <w:rFonts w:cs="Arial"/>
          <w:bCs/>
          <w:color w:val="000000"/>
          <w:sz w:val="22"/>
          <w:szCs w:val="22"/>
        </w:rPr>
      </w:pPr>
    </w:p>
    <w:p w14:paraId="63A26F1C" w14:textId="77777777" w:rsidR="00821A64" w:rsidRPr="005E2C30" w:rsidRDefault="005E2C30" w:rsidP="00821A64">
      <w:pPr>
        <w:jc w:val="both"/>
        <w:rPr>
          <w:rFonts w:cs="Arial"/>
          <w:bCs/>
          <w:color w:val="000000"/>
          <w:sz w:val="22"/>
          <w:szCs w:val="22"/>
        </w:rPr>
      </w:pPr>
      <w:r>
        <w:rPr>
          <w:rFonts w:cs="Arial"/>
          <w:bCs/>
          <w:color w:val="000000"/>
          <w:sz w:val="22"/>
          <w:szCs w:val="22"/>
        </w:rPr>
        <w:t>D</w:t>
      </w:r>
      <w:r w:rsidR="00821A64" w:rsidRPr="005E2C30">
        <w:rPr>
          <w:rFonts w:cs="Arial"/>
          <w:bCs/>
          <w:color w:val="000000"/>
          <w:sz w:val="22"/>
          <w:szCs w:val="22"/>
        </w:rPr>
        <w:t>etails of any medication or treatment you think we should know about and whether you carry your medication with you during activities:</w:t>
      </w:r>
    </w:p>
    <w:p w14:paraId="698D6980" w14:textId="77777777" w:rsidR="00821A64" w:rsidRPr="005E2C30" w:rsidRDefault="00821A64" w:rsidP="00821A64">
      <w:pPr>
        <w:rPr>
          <w:rFonts w:cs="Arial"/>
          <w:bCs/>
          <w:color w:val="000000"/>
          <w:sz w:val="22"/>
          <w:szCs w:val="22"/>
        </w:rPr>
      </w:pPr>
    </w:p>
    <w:p w14:paraId="4407F671" w14:textId="77777777" w:rsidR="00BB51FE" w:rsidRDefault="00BB51FE" w:rsidP="007008F6">
      <w:pPr>
        <w:jc w:val="center"/>
        <w:rPr>
          <w:rFonts w:cs="Arial"/>
          <w:sz w:val="22"/>
          <w:szCs w:val="22"/>
        </w:rPr>
      </w:pPr>
    </w:p>
    <w:p w14:paraId="64C99068" w14:textId="77777777" w:rsidR="00923840" w:rsidRDefault="00923840" w:rsidP="007008F6">
      <w:pPr>
        <w:jc w:val="center"/>
        <w:rPr>
          <w:rFonts w:cs="Arial"/>
          <w:b/>
          <w:color w:val="000000"/>
          <w:sz w:val="22"/>
          <w:szCs w:val="22"/>
          <w:u w:val="single"/>
          <w:lang w:val="en-US"/>
        </w:rPr>
      </w:pPr>
    </w:p>
    <w:p w14:paraId="1302D4B5" w14:textId="77777777" w:rsidR="00923840" w:rsidRDefault="00923840" w:rsidP="007008F6">
      <w:pPr>
        <w:jc w:val="center"/>
        <w:rPr>
          <w:rFonts w:cs="Arial"/>
          <w:b/>
          <w:color w:val="000000"/>
          <w:sz w:val="22"/>
          <w:szCs w:val="22"/>
          <w:u w:val="single"/>
          <w:lang w:val="en-US"/>
        </w:rPr>
      </w:pPr>
    </w:p>
    <w:p w14:paraId="11B882D1" w14:textId="77777777" w:rsidR="00923840" w:rsidRDefault="00923840" w:rsidP="007008F6">
      <w:pPr>
        <w:jc w:val="center"/>
        <w:rPr>
          <w:rFonts w:cs="Arial"/>
          <w:b/>
          <w:color w:val="000000"/>
          <w:sz w:val="22"/>
          <w:szCs w:val="22"/>
          <w:u w:val="single"/>
          <w:lang w:val="en-US"/>
        </w:rPr>
      </w:pPr>
    </w:p>
    <w:p w14:paraId="2231A9C8" w14:textId="77777777" w:rsidR="00923840" w:rsidRDefault="00923840" w:rsidP="007008F6">
      <w:pPr>
        <w:jc w:val="center"/>
        <w:rPr>
          <w:rFonts w:cs="Arial"/>
          <w:b/>
          <w:color w:val="000000"/>
          <w:sz w:val="22"/>
          <w:szCs w:val="22"/>
          <w:u w:val="single"/>
          <w:lang w:val="en-US"/>
        </w:rPr>
      </w:pPr>
    </w:p>
    <w:p w14:paraId="458B23CC" w14:textId="77777777" w:rsidR="00821A64" w:rsidRPr="005E2C30" w:rsidRDefault="00821A64" w:rsidP="00821A64">
      <w:pPr>
        <w:jc w:val="both"/>
        <w:rPr>
          <w:rFonts w:cs="Arial"/>
          <w:b/>
          <w:color w:val="000000"/>
          <w:sz w:val="22"/>
          <w:szCs w:val="22"/>
          <w:u w:val="single"/>
          <w:lang w:val="en-US"/>
        </w:rPr>
      </w:pPr>
    </w:p>
    <w:p w14:paraId="2C98EE79" w14:textId="77777777" w:rsidR="00F07A04" w:rsidRPr="005E2C30" w:rsidRDefault="00F07A04" w:rsidP="00F07A04">
      <w:pPr>
        <w:pStyle w:val="DefaultText"/>
        <w:tabs>
          <w:tab w:val="left" w:pos="2304"/>
          <w:tab w:val="left" w:pos="3119"/>
          <w:tab w:val="left" w:pos="6624"/>
          <w:tab w:val="left" w:pos="8460"/>
          <w:tab w:val="left" w:pos="8784"/>
        </w:tabs>
        <w:rPr>
          <w:rFonts w:ascii="Arial" w:hAnsi="Arial" w:cs="Arial"/>
          <w:b/>
          <w:color w:val="000000"/>
          <w:sz w:val="22"/>
          <w:szCs w:val="22"/>
          <w:lang w:val="en-US"/>
        </w:rPr>
      </w:pPr>
    </w:p>
    <w:p w14:paraId="02016D14" w14:textId="77777777" w:rsidR="00F07A04" w:rsidRDefault="00F07A04" w:rsidP="00F07A04">
      <w:pPr>
        <w:pStyle w:val="DefaultText"/>
        <w:tabs>
          <w:tab w:val="left" w:pos="2304"/>
          <w:tab w:val="left" w:pos="3119"/>
          <w:tab w:val="left" w:pos="6624"/>
          <w:tab w:val="left" w:pos="8460"/>
          <w:tab w:val="left" w:pos="8784"/>
        </w:tabs>
        <w:rPr>
          <w:rFonts w:ascii="Arial" w:hAnsi="Arial" w:cs="Arial"/>
          <w:color w:val="000000"/>
          <w:sz w:val="22"/>
          <w:szCs w:val="22"/>
          <w:lang w:val="en-US"/>
        </w:rPr>
      </w:pPr>
    </w:p>
    <w:p w14:paraId="0BC258EF" w14:textId="77777777" w:rsidR="00F07A04" w:rsidRPr="007008F6" w:rsidRDefault="00F07A04" w:rsidP="00F07A04">
      <w:pPr>
        <w:pStyle w:val="DefaultText"/>
        <w:tabs>
          <w:tab w:val="left" w:pos="2304"/>
          <w:tab w:val="left" w:pos="3119"/>
          <w:tab w:val="left" w:pos="6624"/>
          <w:tab w:val="left" w:pos="8460"/>
          <w:tab w:val="left" w:pos="8784"/>
        </w:tabs>
        <w:rPr>
          <w:rFonts w:ascii="Arial" w:hAnsi="Arial" w:cs="Arial"/>
          <w:color w:val="000000"/>
          <w:sz w:val="22"/>
          <w:szCs w:val="22"/>
          <w:lang w:val="en-US"/>
        </w:rPr>
      </w:pPr>
      <w:r w:rsidRPr="007008F6">
        <w:rPr>
          <w:rFonts w:ascii="Arial" w:hAnsi="Arial" w:cs="Arial"/>
          <w:color w:val="000000"/>
          <w:sz w:val="22"/>
          <w:szCs w:val="22"/>
          <w:lang w:val="en-US"/>
        </w:rPr>
        <w:t>SIGNATURE OF APPLICANT: ………………………….……………………………………</w:t>
      </w:r>
    </w:p>
    <w:p w14:paraId="39DA72F0" w14:textId="77777777" w:rsidR="00F07A04" w:rsidRPr="007008F6" w:rsidRDefault="00F07A04" w:rsidP="00F07A04">
      <w:pPr>
        <w:pStyle w:val="DefaultText"/>
        <w:tabs>
          <w:tab w:val="left" w:pos="2304"/>
          <w:tab w:val="left" w:pos="4464"/>
          <w:tab w:val="left" w:pos="6624"/>
          <w:tab w:val="left" w:pos="8460"/>
          <w:tab w:val="left" w:pos="8784"/>
        </w:tabs>
        <w:rPr>
          <w:rFonts w:ascii="Arial" w:hAnsi="Arial" w:cs="Arial"/>
          <w:color w:val="000000"/>
          <w:sz w:val="22"/>
          <w:szCs w:val="22"/>
          <w:lang w:val="en-US"/>
        </w:rPr>
      </w:pPr>
    </w:p>
    <w:p w14:paraId="0C782ECF" w14:textId="77777777" w:rsidR="00F07A04" w:rsidRPr="007008F6" w:rsidRDefault="00F07A04" w:rsidP="00F07A04">
      <w:pPr>
        <w:pStyle w:val="DefaultText"/>
        <w:tabs>
          <w:tab w:val="left" w:pos="2304"/>
          <w:tab w:val="left" w:pos="4464"/>
          <w:tab w:val="left" w:pos="6624"/>
          <w:tab w:val="left" w:pos="8460"/>
          <w:tab w:val="left" w:pos="8784"/>
        </w:tabs>
        <w:rPr>
          <w:rFonts w:ascii="Arial" w:hAnsi="Arial" w:cs="Arial"/>
          <w:color w:val="000000"/>
          <w:sz w:val="22"/>
          <w:szCs w:val="22"/>
          <w:lang w:val="en-US"/>
        </w:rPr>
      </w:pPr>
      <w:r w:rsidRPr="007008F6">
        <w:rPr>
          <w:rFonts w:ascii="Arial" w:hAnsi="Arial" w:cs="Arial"/>
          <w:color w:val="000000"/>
          <w:sz w:val="22"/>
          <w:szCs w:val="22"/>
          <w:lang w:val="en-US"/>
        </w:rPr>
        <w:t>NAME OF PARENT/GUARDIAN: ……………………………………………………………</w:t>
      </w:r>
    </w:p>
    <w:p w14:paraId="79A86648" w14:textId="77777777" w:rsidR="00F07A04" w:rsidRPr="007008F6" w:rsidRDefault="00F07A04" w:rsidP="00F07A04">
      <w:pPr>
        <w:pStyle w:val="DefaultText"/>
        <w:tabs>
          <w:tab w:val="left" w:pos="2304"/>
          <w:tab w:val="left" w:pos="4464"/>
          <w:tab w:val="left" w:pos="6624"/>
          <w:tab w:val="left" w:pos="8460"/>
          <w:tab w:val="left" w:pos="8784"/>
        </w:tabs>
        <w:rPr>
          <w:rFonts w:ascii="Arial" w:hAnsi="Arial" w:cs="Arial"/>
          <w:color w:val="000000"/>
          <w:sz w:val="22"/>
          <w:szCs w:val="22"/>
          <w:lang w:val="en-US"/>
        </w:rPr>
      </w:pPr>
    </w:p>
    <w:p w14:paraId="4C68C301" w14:textId="77777777" w:rsidR="00F07A04" w:rsidRPr="007008F6" w:rsidRDefault="00F07A04" w:rsidP="00F07A04">
      <w:pPr>
        <w:pStyle w:val="DefaultText"/>
        <w:tabs>
          <w:tab w:val="left" w:pos="2304"/>
          <w:tab w:val="left" w:pos="4464"/>
          <w:tab w:val="left" w:pos="6624"/>
          <w:tab w:val="left" w:pos="8460"/>
          <w:tab w:val="left" w:pos="8784"/>
        </w:tabs>
        <w:rPr>
          <w:rFonts w:ascii="Arial" w:hAnsi="Arial" w:cs="Arial"/>
          <w:color w:val="000000"/>
          <w:sz w:val="22"/>
          <w:szCs w:val="22"/>
          <w:lang w:val="en-US"/>
        </w:rPr>
      </w:pPr>
      <w:r w:rsidRPr="007008F6">
        <w:rPr>
          <w:rFonts w:ascii="Arial" w:hAnsi="Arial" w:cs="Arial"/>
          <w:color w:val="000000"/>
          <w:sz w:val="22"/>
          <w:szCs w:val="22"/>
          <w:lang w:val="en-US"/>
        </w:rPr>
        <w:t xml:space="preserve">SIGNATURE OF PARENT/GUARDIAN: ……………………………………………………           </w:t>
      </w:r>
    </w:p>
    <w:p w14:paraId="6A0DD819" w14:textId="77777777" w:rsidR="00F07A04" w:rsidRPr="007008F6" w:rsidRDefault="00F07A04" w:rsidP="00F07A04">
      <w:pPr>
        <w:pStyle w:val="DefaultText"/>
        <w:tabs>
          <w:tab w:val="left" w:pos="2304"/>
          <w:tab w:val="left" w:pos="4464"/>
          <w:tab w:val="left" w:pos="6624"/>
          <w:tab w:val="left" w:pos="8460"/>
          <w:tab w:val="left" w:pos="8784"/>
        </w:tabs>
        <w:rPr>
          <w:rFonts w:ascii="Arial" w:hAnsi="Arial" w:cs="Arial"/>
          <w:color w:val="000000"/>
          <w:sz w:val="22"/>
          <w:szCs w:val="22"/>
          <w:lang w:val="en-US"/>
        </w:rPr>
      </w:pPr>
    </w:p>
    <w:p w14:paraId="30283603" w14:textId="77777777" w:rsidR="00F07A04" w:rsidRPr="007008F6" w:rsidRDefault="00F07A04" w:rsidP="00F07A04">
      <w:pPr>
        <w:pStyle w:val="DefaultText"/>
        <w:tabs>
          <w:tab w:val="left" w:pos="2304"/>
          <w:tab w:val="left" w:pos="4464"/>
          <w:tab w:val="left" w:pos="6624"/>
          <w:tab w:val="left" w:pos="8460"/>
          <w:tab w:val="left" w:pos="8784"/>
        </w:tabs>
        <w:rPr>
          <w:rFonts w:ascii="Arial" w:hAnsi="Arial" w:cs="Arial"/>
          <w:color w:val="000000"/>
          <w:sz w:val="22"/>
          <w:szCs w:val="22"/>
          <w:lang w:val="en-US"/>
        </w:rPr>
      </w:pPr>
      <w:r w:rsidRPr="007008F6">
        <w:rPr>
          <w:rFonts w:ascii="Arial" w:hAnsi="Arial" w:cs="Arial"/>
          <w:color w:val="000000"/>
          <w:sz w:val="22"/>
          <w:szCs w:val="22"/>
          <w:lang w:val="en-US"/>
        </w:rPr>
        <w:t>DATE: ………………………………….………………………………………………………..</w:t>
      </w:r>
    </w:p>
    <w:p w14:paraId="11ACDF65" w14:textId="77777777" w:rsidR="00F07A04" w:rsidRPr="005E2C30" w:rsidRDefault="00F07A04" w:rsidP="00F07A04">
      <w:pPr>
        <w:autoSpaceDE w:val="0"/>
        <w:spacing w:before="1" w:after="1"/>
        <w:jc w:val="both"/>
        <w:rPr>
          <w:rFonts w:cs="Arial"/>
          <w:b/>
          <w:color w:val="000000"/>
          <w:sz w:val="22"/>
          <w:szCs w:val="22"/>
        </w:rPr>
      </w:pPr>
    </w:p>
    <w:p w14:paraId="3002D20D" w14:textId="4CD9E874" w:rsidR="00F07A04" w:rsidRPr="007008F6" w:rsidRDefault="00F07A04" w:rsidP="00F07A04">
      <w:pPr>
        <w:jc w:val="both"/>
        <w:rPr>
          <w:rFonts w:cs="Arial"/>
          <w:sz w:val="20"/>
        </w:rPr>
      </w:pPr>
      <w:r w:rsidRPr="007008F6">
        <w:rPr>
          <w:rFonts w:cs="Arial"/>
          <w:sz w:val="20"/>
        </w:rPr>
        <w:t>In accordance with GDRP this information will be kept only for the purpose of the records and will not be passed onto any third party.</w:t>
      </w:r>
      <w:r>
        <w:rPr>
          <w:rFonts w:cs="Arial"/>
          <w:sz w:val="20"/>
        </w:rPr>
        <w:t xml:space="preserve"> </w:t>
      </w:r>
      <w:r w:rsidRPr="007008F6">
        <w:rPr>
          <w:rFonts w:cs="Arial"/>
          <w:sz w:val="20"/>
        </w:rPr>
        <w:t xml:space="preserve">If at any point you decide not to continue with your membership, only your name and the dates you were a member will be kept on file for archive purposes and all other information will be destroyed.  </w:t>
      </w:r>
    </w:p>
    <w:p w14:paraId="77410493" w14:textId="77777777" w:rsidR="00F07A04" w:rsidRPr="005E2C30" w:rsidRDefault="00F07A04" w:rsidP="00F07A04">
      <w:pPr>
        <w:jc w:val="center"/>
        <w:rPr>
          <w:rFonts w:cs="Arial"/>
          <w:b/>
          <w:sz w:val="22"/>
          <w:szCs w:val="22"/>
          <w:u w:val="single"/>
        </w:rPr>
      </w:pPr>
    </w:p>
    <w:p w14:paraId="14598307" w14:textId="77777777" w:rsidR="00F07A04" w:rsidRPr="005E2C30" w:rsidRDefault="00F07A04" w:rsidP="00F07A04">
      <w:pPr>
        <w:jc w:val="center"/>
        <w:rPr>
          <w:rFonts w:cs="Arial"/>
          <w:b/>
          <w:sz w:val="22"/>
          <w:szCs w:val="22"/>
          <w:u w:val="single"/>
        </w:rPr>
      </w:pPr>
      <w:r w:rsidRPr="005E2C30">
        <w:rPr>
          <w:rFonts w:cs="Arial"/>
          <w:b/>
          <w:sz w:val="22"/>
          <w:szCs w:val="22"/>
          <w:u w:val="single"/>
        </w:rPr>
        <w:t>Nithsdale Amateur Rowing Club Limited</w:t>
      </w:r>
    </w:p>
    <w:p w14:paraId="49044E54" w14:textId="77777777" w:rsidR="00F07A04" w:rsidRPr="005E2C30" w:rsidRDefault="00F07A04" w:rsidP="00F07A04">
      <w:pPr>
        <w:jc w:val="center"/>
        <w:rPr>
          <w:rFonts w:cs="Arial"/>
          <w:b/>
          <w:sz w:val="22"/>
          <w:szCs w:val="22"/>
          <w:u w:val="single"/>
        </w:rPr>
      </w:pPr>
      <w:r w:rsidRPr="005E2C30">
        <w:rPr>
          <w:rFonts w:cs="Arial"/>
          <w:b/>
          <w:sz w:val="22"/>
          <w:szCs w:val="22"/>
          <w:u w:val="single"/>
        </w:rPr>
        <w:t>Directors Bye Law No 1</w:t>
      </w:r>
    </w:p>
    <w:p w14:paraId="453DBB7D" w14:textId="77777777" w:rsidR="00F07A04" w:rsidRPr="005E2C30" w:rsidRDefault="00F07A04" w:rsidP="00F07A04">
      <w:pPr>
        <w:rPr>
          <w:rFonts w:cs="Arial"/>
          <w:sz w:val="22"/>
          <w:szCs w:val="22"/>
        </w:rPr>
      </w:pPr>
    </w:p>
    <w:p w14:paraId="6C4E957B" w14:textId="77777777" w:rsidR="00F07A04" w:rsidRPr="005E2C30" w:rsidRDefault="00F07A04" w:rsidP="00F07A04">
      <w:pPr>
        <w:pStyle w:val="ListParagraph"/>
        <w:numPr>
          <w:ilvl w:val="0"/>
          <w:numId w:val="11"/>
        </w:numPr>
        <w:rPr>
          <w:rFonts w:ascii="Arial" w:hAnsi="Arial" w:cs="Arial"/>
        </w:rPr>
      </w:pPr>
      <w:r w:rsidRPr="005E2C30">
        <w:rPr>
          <w:rFonts w:ascii="Arial" w:hAnsi="Arial" w:cs="Arial"/>
        </w:rPr>
        <w:t>The subscriptions of the members to the Company shall be such annual sums as the directors shall decide having due regard to the financial position of the Company.</w:t>
      </w:r>
    </w:p>
    <w:p w14:paraId="1DC97F2E" w14:textId="77777777" w:rsidR="00F07A04" w:rsidRPr="005E2C30" w:rsidRDefault="00F07A04" w:rsidP="00F07A04">
      <w:pPr>
        <w:pStyle w:val="ListParagraph"/>
        <w:ind w:left="360"/>
        <w:rPr>
          <w:rFonts w:ascii="Arial" w:hAnsi="Arial" w:cs="Arial"/>
        </w:rPr>
      </w:pPr>
    </w:p>
    <w:p w14:paraId="5620C5FA" w14:textId="77777777" w:rsidR="00F07A04" w:rsidRPr="005E2C30" w:rsidRDefault="00F07A04" w:rsidP="00F07A04">
      <w:pPr>
        <w:pStyle w:val="ListParagraph"/>
        <w:numPr>
          <w:ilvl w:val="0"/>
          <w:numId w:val="11"/>
        </w:numPr>
        <w:rPr>
          <w:rFonts w:ascii="Arial" w:hAnsi="Arial" w:cs="Arial"/>
        </w:rPr>
      </w:pPr>
      <w:r w:rsidRPr="005E2C30">
        <w:rPr>
          <w:rFonts w:ascii="Arial" w:hAnsi="Arial" w:cs="Arial"/>
        </w:rPr>
        <w:t>The subscriptions shall be due for payment upon such date as the directors shall decide. In default of any other date being decided upon, the subscriptions shall be due on First January of each year.</w:t>
      </w:r>
    </w:p>
    <w:p w14:paraId="4257DF7D" w14:textId="77777777" w:rsidR="00F07A04" w:rsidRPr="005E2C30" w:rsidRDefault="00F07A04" w:rsidP="00F07A04">
      <w:pPr>
        <w:pStyle w:val="ListParagraph"/>
        <w:ind w:left="0"/>
        <w:rPr>
          <w:rFonts w:ascii="Arial" w:hAnsi="Arial" w:cs="Arial"/>
        </w:rPr>
      </w:pPr>
    </w:p>
    <w:p w14:paraId="402585D1" w14:textId="77777777" w:rsidR="00F07A04" w:rsidRPr="0051795A" w:rsidRDefault="00F07A04" w:rsidP="00F07A04">
      <w:pPr>
        <w:pStyle w:val="ListParagraph"/>
        <w:numPr>
          <w:ilvl w:val="0"/>
          <w:numId w:val="11"/>
        </w:numPr>
        <w:rPr>
          <w:rFonts w:ascii="Arial" w:hAnsi="Arial" w:cs="Arial"/>
        </w:rPr>
      </w:pPr>
      <w:r w:rsidRPr="005E2C30">
        <w:rPr>
          <w:rFonts w:ascii="Arial" w:hAnsi="Arial" w:cs="Arial"/>
        </w:rPr>
        <w:t>Notwithstanding the terms of the preceding clause the due date for subscriptions shall</w:t>
      </w:r>
      <w:r>
        <w:rPr>
          <w:rFonts w:ascii="Arial" w:hAnsi="Arial" w:cs="Arial"/>
        </w:rPr>
        <w:t xml:space="preserve"> </w:t>
      </w:r>
      <w:r w:rsidRPr="0051795A">
        <w:rPr>
          <w:rFonts w:ascii="Arial" w:hAnsi="Arial" w:cs="Arial"/>
        </w:rPr>
        <w:t xml:space="preserve">not be earlier than one month from the date that subscription letters are issued to the membership. </w:t>
      </w:r>
    </w:p>
    <w:p w14:paraId="7A8B80BC" w14:textId="77777777" w:rsidR="00F07A04" w:rsidRPr="005E2C30" w:rsidRDefault="00F07A04" w:rsidP="00F07A04">
      <w:pPr>
        <w:pStyle w:val="ListParagraph"/>
        <w:ind w:left="360"/>
        <w:rPr>
          <w:rFonts w:ascii="Arial" w:hAnsi="Arial" w:cs="Arial"/>
        </w:rPr>
      </w:pPr>
    </w:p>
    <w:p w14:paraId="54D69605" w14:textId="77777777" w:rsidR="00F07A04" w:rsidRPr="005E2C30" w:rsidRDefault="00F07A04" w:rsidP="00F07A04">
      <w:pPr>
        <w:pStyle w:val="ListParagraph"/>
        <w:numPr>
          <w:ilvl w:val="0"/>
          <w:numId w:val="11"/>
        </w:numPr>
        <w:rPr>
          <w:rFonts w:ascii="Arial" w:hAnsi="Arial" w:cs="Arial"/>
        </w:rPr>
      </w:pPr>
      <w:r w:rsidRPr="005E2C30">
        <w:rPr>
          <w:rFonts w:ascii="Arial" w:hAnsi="Arial" w:cs="Arial"/>
        </w:rPr>
        <w:t>The Directors hereby adopt the classes of membership referred to in the Constitution of Nithsdale Amateur Rowing Club.</w:t>
      </w:r>
    </w:p>
    <w:p w14:paraId="4746230B" w14:textId="77777777" w:rsidR="00F07A04" w:rsidRPr="005E2C30" w:rsidRDefault="00F07A04" w:rsidP="00F07A04">
      <w:pPr>
        <w:pStyle w:val="ListParagraph"/>
        <w:ind w:left="360"/>
        <w:rPr>
          <w:rFonts w:ascii="Arial" w:hAnsi="Arial" w:cs="Arial"/>
          <w:color w:val="FF0000"/>
        </w:rPr>
      </w:pPr>
    </w:p>
    <w:p w14:paraId="68BB460B" w14:textId="77777777" w:rsidR="00F07A04" w:rsidRPr="007008F6" w:rsidRDefault="00F07A04" w:rsidP="00F07A04">
      <w:pPr>
        <w:pStyle w:val="ListParagraph"/>
        <w:numPr>
          <w:ilvl w:val="0"/>
          <w:numId w:val="11"/>
        </w:numPr>
        <w:rPr>
          <w:rFonts w:ascii="Arial" w:hAnsi="Arial" w:cs="Arial"/>
        </w:rPr>
      </w:pPr>
      <w:r w:rsidRPr="005E2C30">
        <w:rPr>
          <w:rFonts w:ascii="Arial" w:hAnsi="Arial" w:cs="Arial"/>
        </w:rPr>
        <w:t>The directors hereby adopt the subscription levels for 202</w:t>
      </w:r>
      <w:r>
        <w:rPr>
          <w:rFonts w:ascii="Arial" w:hAnsi="Arial" w:cs="Arial"/>
        </w:rPr>
        <w:t>4</w:t>
      </w:r>
      <w:r w:rsidRPr="005E2C30">
        <w:rPr>
          <w:rFonts w:ascii="Arial" w:hAnsi="Arial" w:cs="Arial"/>
        </w:rPr>
        <w:t xml:space="preserve"> onwards recommended and intimated to the membership of Nithsdale Amateur Rowing Club in March 202</w:t>
      </w:r>
      <w:r>
        <w:rPr>
          <w:rFonts w:ascii="Arial" w:hAnsi="Arial" w:cs="Arial"/>
        </w:rPr>
        <w:t>3</w:t>
      </w:r>
      <w:r w:rsidRPr="005E2C30">
        <w:rPr>
          <w:rFonts w:ascii="Arial" w:hAnsi="Arial" w:cs="Arial"/>
        </w:rPr>
        <w:t>.</w:t>
      </w:r>
    </w:p>
    <w:p w14:paraId="7C9216F0" w14:textId="77777777" w:rsidR="00F07A04" w:rsidRDefault="00F07A04" w:rsidP="00821A64">
      <w:pPr>
        <w:jc w:val="both"/>
        <w:rPr>
          <w:rFonts w:cs="Arial"/>
          <w:b/>
          <w:color w:val="000000"/>
          <w:sz w:val="22"/>
          <w:szCs w:val="22"/>
          <w:u w:val="single"/>
          <w:lang w:val="en-US"/>
        </w:rPr>
      </w:pPr>
    </w:p>
    <w:p w14:paraId="537DEF47" w14:textId="77777777" w:rsidR="00F07A04" w:rsidRDefault="00F07A04" w:rsidP="00821A64">
      <w:pPr>
        <w:jc w:val="both"/>
        <w:rPr>
          <w:rFonts w:cs="Arial"/>
          <w:b/>
          <w:color w:val="000000"/>
          <w:sz w:val="22"/>
          <w:szCs w:val="22"/>
          <w:u w:val="single"/>
          <w:lang w:val="en-US"/>
        </w:rPr>
      </w:pPr>
    </w:p>
    <w:p w14:paraId="4A32AA22" w14:textId="77777777" w:rsidR="00F07A04" w:rsidRDefault="00F07A04" w:rsidP="00821A64">
      <w:pPr>
        <w:jc w:val="both"/>
        <w:rPr>
          <w:rFonts w:cs="Arial"/>
          <w:b/>
          <w:color w:val="000000"/>
          <w:sz w:val="22"/>
          <w:szCs w:val="22"/>
          <w:u w:val="single"/>
          <w:lang w:val="en-US"/>
        </w:rPr>
      </w:pPr>
    </w:p>
    <w:p w14:paraId="1855FE6B" w14:textId="77777777" w:rsidR="00F07A04" w:rsidRDefault="00F07A04" w:rsidP="00821A64">
      <w:pPr>
        <w:jc w:val="both"/>
        <w:rPr>
          <w:rFonts w:cs="Arial"/>
          <w:b/>
          <w:color w:val="000000"/>
          <w:sz w:val="22"/>
          <w:szCs w:val="22"/>
          <w:u w:val="single"/>
          <w:lang w:val="en-US"/>
        </w:rPr>
      </w:pPr>
    </w:p>
    <w:p w14:paraId="52D5FDFE" w14:textId="77777777" w:rsidR="00F07A04" w:rsidRDefault="00F07A04" w:rsidP="00821A64">
      <w:pPr>
        <w:jc w:val="both"/>
        <w:rPr>
          <w:rFonts w:cs="Arial"/>
          <w:b/>
          <w:color w:val="000000"/>
          <w:sz w:val="22"/>
          <w:szCs w:val="22"/>
          <w:u w:val="single"/>
          <w:lang w:val="en-US"/>
        </w:rPr>
      </w:pPr>
    </w:p>
    <w:p w14:paraId="57E185A0" w14:textId="77777777" w:rsidR="00F07A04" w:rsidRDefault="00F07A04" w:rsidP="00821A64">
      <w:pPr>
        <w:jc w:val="both"/>
        <w:rPr>
          <w:rFonts w:cs="Arial"/>
          <w:b/>
          <w:color w:val="000000"/>
          <w:sz w:val="22"/>
          <w:szCs w:val="22"/>
          <w:u w:val="single"/>
          <w:lang w:val="en-US"/>
        </w:rPr>
      </w:pPr>
    </w:p>
    <w:p w14:paraId="27F0775F" w14:textId="77777777" w:rsidR="00F07A04" w:rsidRDefault="00F07A04" w:rsidP="00821A64">
      <w:pPr>
        <w:jc w:val="both"/>
        <w:rPr>
          <w:rFonts w:cs="Arial"/>
          <w:b/>
          <w:color w:val="000000"/>
          <w:sz w:val="22"/>
          <w:szCs w:val="22"/>
          <w:u w:val="single"/>
          <w:lang w:val="en-US"/>
        </w:rPr>
      </w:pPr>
    </w:p>
    <w:p w14:paraId="23822D88" w14:textId="77777777" w:rsidR="00F07A04" w:rsidRDefault="00F07A04" w:rsidP="00821A64">
      <w:pPr>
        <w:jc w:val="both"/>
        <w:rPr>
          <w:rFonts w:cs="Arial"/>
          <w:b/>
          <w:color w:val="000000"/>
          <w:sz w:val="22"/>
          <w:szCs w:val="22"/>
          <w:u w:val="single"/>
          <w:lang w:val="en-US"/>
        </w:rPr>
      </w:pPr>
    </w:p>
    <w:p w14:paraId="70625435" w14:textId="77777777" w:rsidR="00F07A04" w:rsidRDefault="00F07A04" w:rsidP="00821A64">
      <w:pPr>
        <w:jc w:val="both"/>
        <w:rPr>
          <w:rFonts w:cs="Arial"/>
          <w:b/>
          <w:color w:val="000000"/>
          <w:sz w:val="22"/>
          <w:szCs w:val="22"/>
          <w:u w:val="single"/>
          <w:lang w:val="en-US"/>
        </w:rPr>
      </w:pPr>
    </w:p>
    <w:p w14:paraId="0E30C142" w14:textId="77777777" w:rsidR="00F07A04" w:rsidRDefault="00F07A04" w:rsidP="00821A64">
      <w:pPr>
        <w:jc w:val="both"/>
        <w:rPr>
          <w:rFonts w:cs="Arial"/>
          <w:b/>
          <w:color w:val="000000"/>
          <w:sz w:val="22"/>
          <w:szCs w:val="22"/>
          <w:u w:val="single"/>
          <w:lang w:val="en-US"/>
        </w:rPr>
      </w:pPr>
    </w:p>
    <w:p w14:paraId="6EB8355A" w14:textId="77777777" w:rsidR="00F07A04" w:rsidRDefault="00F07A04" w:rsidP="00821A64">
      <w:pPr>
        <w:jc w:val="both"/>
        <w:rPr>
          <w:rFonts w:cs="Arial"/>
          <w:b/>
          <w:color w:val="000000"/>
          <w:sz w:val="22"/>
          <w:szCs w:val="22"/>
          <w:u w:val="single"/>
          <w:lang w:val="en-US"/>
        </w:rPr>
      </w:pPr>
    </w:p>
    <w:p w14:paraId="5AAE35AA" w14:textId="77777777" w:rsidR="00F07A04" w:rsidRDefault="00F07A04" w:rsidP="00821A64">
      <w:pPr>
        <w:jc w:val="both"/>
        <w:rPr>
          <w:rFonts w:cs="Arial"/>
          <w:b/>
          <w:color w:val="000000"/>
          <w:sz w:val="22"/>
          <w:szCs w:val="22"/>
          <w:u w:val="single"/>
          <w:lang w:val="en-US"/>
        </w:rPr>
      </w:pPr>
    </w:p>
    <w:p w14:paraId="0313E5B7" w14:textId="77777777" w:rsidR="00F07A04" w:rsidRDefault="00F07A04" w:rsidP="00821A64">
      <w:pPr>
        <w:jc w:val="both"/>
        <w:rPr>
          <w:rFonts w:cs="Arial"/>
          <w:b/>
          <w:color w:val="000000"/>
          <w:sz w:val="22"/>
          <w:szCs w:val="22"/>
          <w:u w:val="single"/>
          <w:lang w:val="en-US"/>
        </w:rPr>
      </w:pPr>
    </w:p>
    <w:p w14:paraId="6339B6BD" w14:textId="77777777" w:rsidR="00F07A04" w:rsidRDefault="00F07A04" w:rsidP="00821A64">
      <w:pPr>
        <w:jc w:val="both"/>
        <w:rPr>
          <w:rFonts w:cs="Arial"/>
          <w:b/>
          <w:color w:val="000000"/>
          <w:sz w:val="22"/>
          <w:szCs w:val="22"/>
          <w:u w:val="single"/>
          <w:lang w:val="en-US"/>
        </w:rPr>
      </w:pPr>
    </w:p>
    <w:p w14:paraId="632863B9" w14:textId="77777777" w:rsidR="00F07A04" w:rsidRDefault="00F07A04" w:rsidP="00821A64">
      <w:pPr>
        <w:jc w:val="both"/>
        <w:rPr>
          <w:rFonts w:cs="Arial"/>
          <w:b/>
          <w:color w:val="000000"/>
          <w:sz w:val="22"/>
          <w:szCs w:val="22"/>
          <w:u w:val="single"/>
          <w:lang w:val="en-US"/>
        </w:rPr>
      </w:pPr>
    </w:p>
    <w:p w14:paraId="0902EDAC" w14:textId="77777777" w:rsidR="00F07A04" w:rsidRDefault="00F07A04" w:rsidP="00821A64">
      <w:pPr>
        <w:jc w:val="both"/>
        <w:rPr>
          <w:rFonts w:cs="Arial"/>
          <w:b/>
          <w:color w:val="000000"/>
          <w:sz w:val="22"/>
          <w:szCs w:val="22"/>
          <w:u w:val="single"/>
          <w:lang w:val="en-US"/>
        </w:rPr>
      </w:pPr>
    </w:p>
    <w:p w14:paraId="3BDFCAA1" w14:textId="77777777" w:rsidR="00F07A04" w:rsidRDefault="00F07A04" w:rsidP="00821A64">
      <w:pPr>
        <w:jc w:val="both"/>
        <w:rPr>
          <w:rFonts w:cs="Arial"/>
          <w:b/>
          <w:color w:val="000000"/>
          <w:sz w:val="22"/>
          <w:szCs w:val="22"/>
          <w:u w:val="single"/>
          <w:lang w:val="en-US"/>
        </w:rPr>
      </w:pPr>
    </w:p>
    <w:p w14:paraId="632BAED4" w14:textId="77777777" w:rsidR="00F07A04" w:rsidRDefault="00F07A04" w:rsidP="00821A64">
      <w:pPr>
        <w:jc w:val="both"/>
        <w:rPr>
          <w:rFonts w:cs="Arial"/>
          <w:b/>
          <w:color w:val="000000"/>
          <w:sz w:val="22"/>
          <w:szCs w:val="22"/>
          <w:u w:val="single"/>
          <w:lang w:val="en-US"/>
        </w:rPr>
      </w:pPr>
    </w:p>
    <w:p w14:paraId="14E64FC2" w14:textId="77777777" w:rsidR="005D1834" w:rsidRDefault="005D1834" w:rsidP="00F07A04">
      <w:pPr>
        <w:jc w:val="center"/>
        <w:rPr>
          <w:rFonts w:cs="Arial"/>
          <w:b/>
          <w:color w:val="000000"/>
          <w:sz w:val="22"/>
          <w:szCs w:val="22"/>
          <w:u w:val="single"/>
          <w:lang w:val="en-US"/>
        </w:rPr>
      </w:pPr>
    </w:p>
    <w:p w14:paraId="6CC7FDFE" w14:textId="52C9704E" w:rsidR="00F07A04" w:rsidRPr="005E2C30" w:rsidRDefault="00F07A04" w:rsidP="00F07A04">
      <w:pPr>
        <w:jc w:val="center"/>
        <w:rPr>
          <w:rFonts w:cs="Arial"/>
          <w:b/>
          <w:color w:val="000000"/>
          <w:sz w:val="22"/>
          <w:szCs w:val="22"/>
          <w:u w:val="single"/>
          <w:lang w:val="en-US"/>
        </w:rPr>
      </w:pPr>
      <w:r w:rsidRPr="005E2C30">
        <w:rPr>
          <w:rFonts w:cs="Arial"/>
          <w:b/>
          <w:color w:val="000000"/>
          <w:sz w:val="22"/>
          <w:szCs w:val="22"/>
          <w:u w:val="single"/>
          <w:lang w:val="en-US"/>
        </w:rPr>
        <w:lastRenderedPageBreak/>
        <w:t>MEDICAL INFORMATION FOR UNDER 18</w:t>
      </w:r>
      <w:r>
        <w:rPr>
          <w:rFonts w:cs="Arial"/>
          <w:b/>
          <w:color w:val="000000"/>
          <w:sz w:val="22"/>
          <w:szCs w:val="22"/>
          <w:u w:val="single"/>
          <w:lang w:val="en-US"/>
        </w:rPr>
        <w:t xml:space="preserve"> </w:t>
      </w:r>
      <w:r w:rsidRPr="005E2C30">
        <w:rPr>
          <w:rFonts w:cs="Arial"/>
          <w:b/>
          <w:color w:val="000000"/>
          <w:sz w:val="22"/>
          <w:szCs w:val="22"/>
          <w:u w:val="single"/>
          <w:lang w:val="en-US"/>
        </w:rPr>
        <w:t>MEMBERS</w:t>
      </w:r>
    </w:p>
    <w:p w14:paraId="09451F79" w14:textId="77777777" w:rsidR="00F07A04" w:rsidRDefault="00F07A04" w:rsidP="00821A64">
      <w:pPr>
        <w:jc w:val="both"/>
        <w:rPr>
          <w:rFonts w:cs="Arial"/>
          <w:b/>
          <w:color w:val="000000"/>
          <w:sz w:val="22"/>
          <w:szCs w:val="22"/>
          <w:u w:val="single"/>
          <w:lang w:val="en-US"/>
        </w:rPr>
      </w:pPr>
    </w:p>
    <w:p w14:paraId="05E92101" w14:textId="136D4CE5" w:rsidR="00821A64" w:rsidRPr="005E2C30" w:rsidRDefault="00821A64" w:rsidP="00821A64">
      <w:pPr>
        <w:jc w:val="both"/>
        <w:rPr>
          <w:rFonts w:cs="Arial"/>
          <w:b/>
          <w:color w:val="000000"/>
          <w:sz w:val="22"/>
          <w:szCs w:val="22"/>
          <w:u w:val="single"/>
          <w:lang w:val="en-US"/>
        </w:rPr>
      </w:pPr>
      <w:r w:rsidRPr="005E2C30">
        <w:rPr>
          <w:rFonts w:cs="Arial"/>
          <w:b/>
          <w:color w:val="000000"/>
          <w:sz w:val="22"/>
          <w:szCs w:val="22"/>
          <w:u w:val="single"/>
          <w:lang w:val="en-US"/>
        </w:rPr>
        <w:t>The Law and Medical Consent: Children and Vulnerable Adults</w:t>
      </w:r>
    </w:p>
    <w:p w14:paraId="5BA3D94F" w14:textId="77777777" w:rsidR="00821A64" w:rsidRPr="005E2C30" w:rsidRDefault="00821A64" w:rsidP="00821A64">
      <w:pPr>
        <w:jc w:val="both"/>
        <w:rPr>
          <w:rFonts w:cs="Arial"/>
          <w:color w:val="000000"/>
          <w:sz w:val="22"/>
          <w:szCs w:val="22"/>
          <w:lang w:val="en-US"/>
        </w:rPr>
      </w:pPr>
      <w:r w:rsidRPr="005E2C30">
        <w:rPr>
          <w:rFonts w:cs="Arial"/>
          <w:color w:val="000000"/>
          <w:sz w:val="22"/>
          <w:szCs w:val="22"/>
          <w:lang w:val="en-US"/>
        </w:rPr>
        <w:t>In some cases it may be necessary to obtain consent for medical examination, treatment or procedure to a child or vulnerable adult e.g. where an injury has occurred in the course of training or competition or where it is alleged that the child has been abused.</w:t>
      </w:r>
    </w:p>
    <w:p w14:paraId="37D4A383" w14:textId="77777777" w:rsidR="00821A64" w:rsidRPr="005E2C30" w:rsidRDefault="00821A64" w:rsidP="00821A64">
      <w:pPr>
        <w:jc w:val="both"/>
        <w:rPr>
          <w:rFonts w:cs="Arial"/>
          <w:color w:val="000000"/>
          <w:sz w:val="22"/>
          <w:szCs w:val="22"/>
          <w:lang w:val="en-US"/>
        </w:rPr>
      </w:pPr>
      <w:r w:rsidRPr="005E2C30">
        <w:rPr>
          <w:rFonts w:cs="Arial"/>
          <w:color w:val="000000"/>
          <w:sz w:val="22"/>
          <w:szCs w:val="22"/>
          <w:lang w:val="en-US"/>
        </w:rPr>
        <w:t>The purpose of this guidance is to provide an overview of the law in Scotland in relation to medical consent and to advise Nithsdale Amateur Rowing Club Limited members on the best practice that must be followed.</w:t>
      </w:r>
    </w:p>
    <w:p w14:paraId="73919D12" w14:textId="77777777" w:rsidR="00821A64" w:rsidRPr="005E2C30" w:rsidRDefault="00821A64" w:rsidP="00821A64">
      <w:pPr>
        <w:pStyle w:val="Heading4"/>
        <w:numPr>
          <w:ilvl w:val="0"/>
          <w:numId w:val="0"/>
        </w:numPr>
        <w:spacing w:before="0" w:after="0"/>
        <w:rPr>
          <w:rFonts w:cs="Arial"/>
          <w:sz w:val="22"/>
          <w:szCs w:val="22"/>
        </w:rPr>
      </w:pPr>
      <w:r w:rsidRPr="005E2C30">
        <w:rPr>
          <w:rFonts w:cs="Arial"/>
          <w:sz w:val="22"/>
          <w:szCs w:val="22"/>
        </w:rPr>
        <w:t>Children - who can give consent?</w:t>
      </w:r>
    </w:p>
    <w:p w14:paraId="3443BC7E" w14:textId="77777777" w:rsidR="00821A64" w:rsidRPr="005E2C30" w:rsidRDefault="00821A64" w:rsidP="00821A64">
      <w:pPr>
        <w:jc w:val="both"/>
        <w:rPr>
          <w:rFonts w:cs="Arial"/>
          <w:b/>
          <w:color w:val="000000"/>
          <w:sz w:val="22"/>
          <w:szCs w:val="22"/>
          <w:lang w:val="en-US"/>
        </w:rPr>
      </w:pPr>
      <w:r w:rsidRPr="005E2C30">
        <w:rPr>
          <w:rFonts w:cs="Arial"/>
          <w:b/>
          <w:color w:val="000000"/>
          <w:sz w:val="22"/>
          <w:szCs w:val="22"/>
          <w:lang w:val="en-US"/>
        </w:rPr>
        <w:t>The child</w:t>
      </w:r>
    </w:p>
    <w:p w14:paraId="25A2F87B" w14:textId="77777777" w:rsidR="00821A64" w:rsidRPr="005E2C30" w:rsidRDefault="00821A64" w:rsidP="00821A64">
      <w:pPr>
        <w:jc w:val="both"/>
        <w:rPr>
          <w:rFonts w:cs="Arial"/>
          <w:color w:val="000000"/>
          <w:sz w:val="22"/>
          <w:szCs w:val="22"/>
          <w:lang w:val="en-US"/>
        </w:rPr>
      </w:pPr>
      <w:r w:rsidRPr="005E2C30">
        <w:rPr>
          <w:rFonts w:cs="Arial"/>
          <w:color w:val="000000"/>
          <w:sz w:val="22"/>
          <w:szCs w:val="22"/>
          <w:lang w:val="en-US"/>
        </w:rPr>
        <w:t>The Age of Legal Capacity (Scotland) Act 1991 allows children under the age of 16 to give their own consent in certain circumstances. Section 2(4) states:</w:t>
      </w:r>
    </w:p>
    <w:p w14:paraId="78233DD4" w14:textId="77777777" w:rsidR="00821A64" w:rsidRPr="005E2C30" w:rsidRDefault="00821A64" w:rsidP="00821A64">
      <w:pPr>
        <w:jc w:val="both"/>
        <w:rPr>
          <w:rFonts w:cs="Arial"/>
          <w:color w:val="000000"/>
          <w:sz w:val="22"/>
          <w:szCs w:val="22"/>
          <w:lang w:val="en-US"/>
        </w:rPr>
      </w:pPr>
      <w:r w:rsidRPr="005E2C30">
        <w:rPr>
          <w:rFonts w:cs="Arial"/>
          <w:color w:val="000000"/>
          <w:sz w:val="22"/>
          <w:szCs w:val="22"/>
          <w:lang w:val="en-US"/>
        </w:rPr>
        <w:t>“A person under the age of 16 shall have legal capacity to consent on his/her own behalf to any surgical, medical or dental procedure or treatment where, in the opinion of a qualified medical practitioner attending him, he is capable of understanding the nature and possible consequences of the procedure or treatment ”</w:t>
      </w:r>
    </w:p>
    <w:p w14:paraId="7B07E23A" w14:textId="77777777" w:rsidR="00821A64" w:rsidRPr="005E2C30" w:rsidRDefault="00821A64" w:rsidP="00821A64">
      <w:pPr>
        <w:jc w:val="both"/>
        <w:rPr>
          <w:rFonts w:cs="Arial"/>
          <w:b/>
          <w:color w:val="000000"/>
          <w:sz w:val="22"/>
          <w:szCs w:val="22"/>
          <w:lang w:val="en-US"/>
        </w:rPr>
      </w:pPr>
      <w:r w:rsidRPr="005E2C30">
        <w:rPr>
          <w:rFonts w:cs="Arial"/>
          <w:color w:val="000000"/>
          <w:sz w:val="22"/>
          <w:szCs w:val="22"/>
          <w:lang w:val="en-US"/>
        </w:rPr>
        <w:t>The decision about competence is entirely one for the doctor or other medical practitioner to make.</w:t>
      </w:r>
      <w:r w:rsidRPr="005E2C30">
        <w:rPr>
          <w:rFonts w:cs="Arial"/>
          <w:i/>
          <w:color w:val="000000"/>
          <w:sz w:val="22"/>
          <w:szCs w:val="22"/>
          <w:lang w:val="en-US"/>
        </w:rPr>
        <w:t xml:space="preserve"> </w:t>
      </w:r>
      <w:r w:rsidRPr="005E2C30">
        <w:rPr>
          <w:rFonts w:cs="Arial"/>
          <w:b/>
          <w:color w:val="000000"/>
          <w:sz w:val="22"/>
          <w:szCs w:val="22"/>
          <w:lang w:val="en-US"/>
        </w:rPr>
        <w:t xml:space="preserve">This means where a child is assessed as being capable of providing consent, the consent of a </w:t>
      </w:r>
      <w:r w:rsidRPr="005E2C30">
        <w:rPr>
          <w:rFonts w:cs="Arial"/>
          <w:b/>
          <w:sz w:val="22"/>
          <w:szCs w:val="22"/>
        </w:rPr>
        <w:t>parent(s)/carer/guardian</w:t>
      </w:r>
      <w:r w:rsidRPr="005E2C30">
        <w:rPr>
          <w:rFonts w:cs="Arial"/>
          <w:sz w:val="22"/>
          <w:szCs w:val="22"/>
        </w:rPr>
        <w:t xml:space="preserve"> </w:t>
      </w:r>
      <w:r w:rsidRPr="005E2C30">
        <w:rPr>
          <w:rFonts w:cs="Arial"/>
          <w:b/>
          <w:color w:val="000000"/>
          <w:sz w:val="22"/>
          <w:szCs w:val="22"/>
          <w:lang w:val="en-US"/>
        </w:rPr>
        <w:t>is not required.</w:t>
      </w:r>
    </w:p>
    <w:p w14:paraId="787EC0C8" w14:textId="77777777" w:rsidR="00821A64" w:rsidRPr="005E2C30" w:rsidRDefault="00821A64" w:rsidP="00821A64">
      <w:pPr>
        <w:jc w:val="both"/>
        <w:rPr>
          <w:rFonts w:cs="Arial"/>
          <w:sz w:val="22"/>
          <w:szCs w:val="22"/>
        </w:rPr>
      </w:pPr>
      <w:r w:rsidRPr="005E2C30">
        <w:rPr>
          <w:rFonts w:cs="Arial"/>
          <w:sz w:val="22"/>
          <w:szCs w:val="22"/>
        </w:rPr>
        <w:t>The Scottish Executive recommend that efforts should always be made to discuss with the child informing his/her parent(s)/carer/guardian, except where it is clearly not in the child's best interests to do so. If a child refuses to allow parent(s)/carer/guardian to be informed, then this must be respected.</w:t>
      </w:r>
    </w:p>
    <w:p w14:paraId="31B6A049" w14:textId="77777777" w:rsidR="00821A64" w:rsidRPr="005E2C30" w:rsidRDefault="00821A64" w:rsidP="00821A64">
      <w:pPr>
        <w:jc w:val="both"/>
        <w:rPr>
          <w:rFonts w:cs="Arial"/>
          <w:b/>
          <w:color w:val="000000"/>
          <w:sz w:val="22"/>
          <w:szCs w:val="22"/>
          <w:lang w:val="en-US"/>
        </w:rPr>
      </w:pPr>
      <w:r w:rsidRPr="005E2C30">
        <w:rPr>
          <w:rFonts w:cs="Arial"/>
          <w:b/>
          <w:color w:val="000000"/>
          <w:sz w:val="22"/>
          <w:szCs w:val="22"/>
          <w:lang w:val="en-US"/>
        </w:rPr>
        <w:t>Consent from the following categories would only be required where the child is assessed as incapable of providing consent.</w:t>
      </w:r>
    </w:p>
    <w:p w14:paraId="462FCC16" w14:textId="77777777" w:rsidR="00821A64" w:rsidRPr="005E2C30" w:rsidRDefault="00821A64" w:rsidP="00821A64">
      <w:pPr>
        <w:jc w:val="both"/>
        <w:rPr>
          <w:rFonts w:cs="Arial"/>
          <w:b/>
          <w:sz w:val="22"/>
          <w:szCs w:val="22"/>
        </w:rPr>
      </w:pPr>
      <w:r w:rsidRPr="005E2C30">
        <w:rPr>
          <w:rFonts w:cs="Arial"/>
          <w:b/>
          <w:sz w:val="22"/>
          <w:szCs w:val="22"/>
        </w:rPr>
        <w:t>Person with parental responsibilities in relation to a Child.</w:t>
      </w:r>
    </w:p>
    <w:p w14:paraId="32B55158" w14:textId="77777777" w:rsidR="00821A64" w:rsidRPr="005E2C30" w:rsidRDefault="00821A64" w:rsidP="00821A64">
      <w:pPr>
        <w:jc w:val="both"/>
        <w:rPr>
          <w:rFonts w:cs="Arial"/>
          <w:color w:val="000000"/>
          <w:sz w:val="22"/>
          <w:szCs w:val="22"/>
          <w:lang w:val="en-US"/>
        </w:rPr>
      </w:pPr>
      <w:r w:rsidRPr="005E2C30">
        <w:rPr>
          <w:rFonts w:cs="Arial"/>
          <w:color w:val="000000"/>
          <w:sz w:val="22"/>
          <w:szCs w:val="22"/>
          <w:lang w:val="en-US"/>
        </w:rPr>
        <w:t>A person who has parental responsibility of the child would normally be requested to provide consent, as under the Children (Scotland) Act 1995 they have responsibilities that include a duty to safeguard and promote the child's health, development and welfare.</w:t>
      </w:r>
    </w:p>
    <w:p w14:paraId="70FE5F47" w14:textId="77777777" w:rsidR="00821A64" w:rsidRPr="005E2C30" w:rsidRDefault="00821A64" w:rsidP="00821A64">
      <w:pPr>
        <w:jc w:val="both"/>
        <w:rPr>
          <w:rFonts w:cs="Arial"/>
          <w:color w:val="000000"/>
          <w:sz w:val="22"/>
          <w:szCs w:val="22"/>
          <w:lang w:val="en-US"/>
        </w:rPr>
      </w:pPr>
      <w:r w:rsidRPr="005E2C30">
        <w:rPr>
          <w:rFonts w:cs="Arial"/>
          <w:color w:val="000000"/>
          <w:sz w:val="22"/>
          <w:szCs w:val="22"/>
          <w:lang w:val="en-US"/>
        </w:rPr>
        <w:t>If a child's parents are or have been married to each other, both have parental responsibility and either can give consent. If the parents have not been married to each other, normally only the mother has automatic parental responsibility including the right to consent. The father will have the right to consent if either:</w:t>
      </w:r>
    </w:p>
    <w:p w14:paraId="699A1D7A" w14:textId="77777777" w:rsidR="00821A64" w:rsidRPr="005E2C30" w:rsidRDefault="00821A64" w:rsidP="00821A64">
      <w:pPr>
        <w:numPr>
          <w:ilvl w:val="0"/>
          <w:numId w:val="8"/>
        </w:numPr>
        <w:tabs>
          <w:tab w:val="clear" w:pos="432"/>
          <w:tab w:val="left" w:pos="360"/>
        </w:tabs>
        <w:suppressAutoHyphens/>
        <w:ind w:left="360" w:hanging="360"/>
        <w:jc w:val="both"/>
        <w:rPr>
          <w:rFonts w:cs="Arial"/>
          <w:color w:val="000000"/>
          <w:sz w:val="22"/>
          <w:szCs w:val="22"/>
          <w:lang w:val="en-US"/>
        </w:rPr>
      </w:pPr>
      <w:r w:rsidRPr="005E2C30">
        <w:rPr>
          <w:rFonts w:cs="Arial"/>
          <w:color w:val="000000"/>
          <w:sz w:val="22"/>
          <w:szCs w:val="22"/>
          <w:lang w:val="en-US"/>
        </w:rPr>
        <w:t>He has obtained an order from the court awarding him parental responsibilities.</w:t>
      </w:r>
    </w:p>
    <w:p w14:paraId="5869C6BB" w14:textId="77777777" w:rsidR="00821A64" w:rsidRPr="005E2C30" w:rsidRDefault="00821A64" w:rsidP="00821A64">
      <w:pPr>
        <w:numPr>
          <w:ilvl w:val="0"/>
          <w:numId w:val="8"/>
        </w:numPr>
        <w:tabs>
          <w:tab w:val="clear" w:pos="432"/>
          <w:tab w:val="left" w:pos="360"/>
        </w:tabs>
        <w:suppressAutoHyphens/>
        <w:ind w:left="360" w:hanging="360"/>
        <w:jc w:val="both"/>
        <w:rPr>
          <w:rFonts w:cs="Arial"/>
          <w:color w:val="000000"/>
          <w:sz w:val="22"/>
          <w:szCs w:val="22"/>
          <w:lang w:val="en-US"/>
        </w:rPr>
      </w:pPr>
      <w:r w:rsidRPr="005E2C30">
        <w:rPr>
          <w:rFonts w:cs="Arial"/>
          <w:color w:val="000000"/>
          <w:sz w:val="22"/>
          <w:szCs w:val="22"/>
          <w:lang w:val="en-US"/>
        </w:rPr>
        <w:t>He and the child's mother have a registered parental responsibility agreement.</w:t>
      </w:r>
    </w:p>
    <w:p w14:paraId="6CF9E5F9" w14:textId="77777777" w:rsidR="00821A64" w:rsidRPr="005E2C30" w:rsidRDefault="00821A64" w:rsidP="00821A64">
      <w:pPr>
        <w:jc w:val="both"/>
        <w:rPr>
          <w:rFonts w:cs="Arial"/>
          <w:color w:val="000000"/>
          <w:sz w:val="22"/>
          <w:szCs w:val="22"/>
          <w:lang w:val="en-US"/>
        </w:rPr>
      </w:pPr>
      <w:r w:rsidRPr="005E2C30">
        <w:rPr>
          <w:rFonts w:cs="Arial"/>
          <w:color w:val="000000"/>
          <w:sz w:val="22"/>
          <w:szCs w:val="22"/>
          <w:lang w:val="en-US"/>
        </w:rPr>
        <w:t>Where a parent requires to provide consent they should, so far as practicable, consider the views of the child.</w:t>
      </w:r>
    </w:p>
    <w:p w14:paraId="49F86CD4" w14:textId="77777777" w:rsidR="00821A64" w:rsidRPr="005E2C30" w:rsidRDefault="00821A64" w:rsidP="00821A64">
      <w:pPr>
        <w:jc w:val="both"/>
        <w:rPr>
          <w:rFonts w:cs="Arial"/>
          <w:b/>
          <w:color w:val="000000"/>
          <w:sz w:val="22"/>
          <w:szCs w:val="22"/>
          <w:lang w:val="en-US"/>
        </w:rPr>
      </w:pPr>
      <w:r w:rsidRPr="005E2C30">
        <w:rPr>
          <w:rFonts w:cs="Arial"/>
          <w:b/>
          <w:color w:val="000000"/>
          <w:sz w:val="22"/>
          <w:szCs w:val="22"/>
          <w:lang w:val="en-US"/>
        </w:rPr>
        <w:t>Person who has care or control of a Child</w:t>
      </w:r>
    </w:p>
    <w:p w14:paraId="5A73E618" w14:textId="77777777" w:rsidR="00821A64" w:rsidRPr="005E2C30" w:rsidRDefault="00821A64" w:rsidP="00821A64">
      <w:pPr>
        <w:jc w:val="both"/>
        <w:rPr>
          <w:rFonts w:cs="Arial"/>
          <w:color w:val="000000"/>
          <w:sz w:val="22"/>
          <w:szCs w:val="22"/>
          <w:lang w:val="en-US"/>
        </w:rPr>
      </w:pPr>
      <w:r w:rsidRPr="005E2C30">
        <w:rPr>
          <w:rFonts w:cs="Arial"/>
          <w:color w:val="000000"/>
          <w:sz w:val="22"/>
          <w:szCs w:val="22"/>
          <w:lang w:val="en-US"/>
        </w:rPr>
        <w:t>Section 5 of the Children (Scotland) Act 1995 also allows consent to be given by those who have care or control of a child but who do not have either parental responsibilities or parental rights in respect of the child e.g. a grandparent who is the child's main carer. These people have a duty to do what is reasonable in all the circumstances to safeguard the child's health, development, and welfare. This includes giving consent to treatment or procedures.</w:t>
      </w:r>
    </w:p>
    <w:p w14:paraId="2B4F01D5" w14:textId="77777777" w:rsidR="00821A64" w:rsidRPr="005E2C30" w:rsidRDefault="00821A64" w:rsidP="00821A64">
      <w:pPr>
        <w:jc w:val="both"/>
        <w:rPr>
          <w:rFonts w:cs="Arial"/>
          <w:sz w:val="22"/>
          <w:szCs w:val="22"/>
        </w:rPr>
      </w:pPr>
      <w:r w:rsidRPr="005E2C30">
        <w:rPr>
          <w:rFonts w:cs="Arial"/>
          <w:sz w:val="22"/>
          <w:szCs w:val="22"/>
        </w:rPr>
        <w:t>Such consent would not be effective however, where:</w:t>
      </w:r>
    </w:p>
    <w:p w14:paraId="11061D6D" w14:textId="77777777" w:rsidR="00821A64" w:rsidRPr="005E2C30" w:rsidRDefault="00821A64" w:rsidP="00821A64">
      <w:pPr>
        <w:jc w:val="both"/>
        <w:rPr>
          <w:rFonts w:cs="Arial"/>
          <w:sz w:val="22"/>
          <w:szCs w:val="22"/>
        </w:rPr>
      </w:pPr>
      <w:r w:rsidRPr="005E2C30">
        <w:rPr>
          <w:rFonts w:cs="Arial"/>
          <w:sz w:val="22"/>
          <w:szCs w:val="22"/>
        </w:rPr>
        <w:t>The child is capable of consenting</w:t>
      </w:r>
    </w:p>
    <w:p w14:paraId="32A3984B" w14:textId="77777777" w:rsidR="00821A64" w:rsidRPr="005E2C30" w:rsidRDefault="00821A64" w:rsidP="00821A64">
      <w:pPr>
        <w:jc w:val="both"/>
        <w:rPr>
          <w:rFonts w:cs="Arial"/>
          <w:color w:val="000000"/>
          <w:sz w:val="22"/>
          <w:szCs w:val="22"/>
          <w:lang w:val="en-US"/>
        </w:rPr>
      </w:pPr>
      <w:r w:rsidRPr="005E2C30">
        <w:rPr>
          <w:rFonts w:cs="Arial"/>
          <w:color w:val="000000"/>
          <w:sz w:val="22"/>
          <w:szCs w:val="22"/>
          <w:lang w:val="en-US"/>
        </w:rPr>
        <w:t>The person knew that the parent would not consent e.g. a parent who is a Jehovah Witness</w:t>
      </w:r>
    </w:p>
    <w:p w14:paraId="491649D7" w14:textId="77777777" w:rsidR="00821A64" w:rsidRPr="005E2C30" w:rsidRDefault="00821A64" w:rsidP="00821A64">
      <w:pPr>
        <w:jc w:val="both"/>
        <w:rPr>
          <w:rFonts w:cs="Arial"/>
          <w:color w:val="000000"/>
          <w:sz w:val="22"/>
          <w:szCs w:val="22"/>
          <w:lang w:val="en-US"/>
        </w:rPr>
      </w:pPr>
      <w:r w:rsidRPr="005E2C30">
        <w:rPr>
          <w:rFonts w:cs="Arial"/>
          <w:color w:val="000000"/>
          <w:sz w:val="22"/>
          <w:szCs w:val="22"/>
          <w:lang w:val="en-US"/>
        </w:rPr>
        <w:t>The medical examination was for the purpose of establishing child abuse</w:t>
      </w:r>
    </w:p>
    <w:p w14:paraId="771B99B7" w14:textId="77777777" w:rsidR="00821A64" w:rsidRPr="005E2C30" w:rsidRDefault="00821A64" w:rsidP="00821A64">
      <w:pPr>
        <w:jc w:val="both"/>
        <w:rPr>
          <w:rFonts w:cs="Arial"/>
          <w:color w:val="000000"/>
          <w:sz w:val="22"/>
          <w:szCs w:val="22"/>
          <w:lang w:val="en-US"/>
        </w:rPr>
      </w:pPr>
      <w:r w:rsidRPr="005E2C30">
        <w:rPr>
          <w:rFonts w:cs="Arial"/>
          <w:color w:val="000000"/>
          <w:sz w:val="22"/>
          <w:szCs w:val="22"/>
          <w:lang w:val="en-US"/>
        </w:rPr>
        <w:t xml:space="preserve">If the child is looked after by the Local Authority, the authority can give consent only if it has obtained a Parental Responsibilities Order from the court or consent is </w:t>
      </w:r>
      <w:proofErr w:type="spellStart"/>
      <w:r w:rsidRPr="005E2C30">
        <w:rPr>
          <w:rFonts w:cs="Arial"/>
          <w:color w:val="000000"/>
          <w:sz w:val="22"/>
          <w:szCs w:val="22"/>
          <w:lang w:val="en-US"/>
        </w:rPr>
        <w:t>authorised</w:t>
      </w:r>
      <w:proofErr w:type="spellEnd"/>
      <w:r w:rsidRPr="005E2C30">
        <w:rPr>
          <w:rFonts w:cs="Arial"/>
          <w:color w:val="000000"/>
          <w:sz w:val="22"/>
          <w:szCs w:val="22"/>
          <w:lang w:val="en-US"/>
        </w:rPr>
        <w:t xml:space="preserve"> by conditions attached to an order or warrant issued by a Court or Children's hearing.</w:t>
      </w:r>
    </w:p>
    <w:p w14:paraId="78E4EECC" w14:textId="77777777" w:rsidR="00821A64" w:rsidRPr="005E2C30" w:rsidRDefault="00821A64" w:rsidP="00821A64">
      <w:pPr>
        <w:jc w:val="both"/>
        <w:rPr>
          <w:rFonts w:cs="Arial"/>
          <w:b/>
          <w:color w:val="000000"/>
          <w:sz w:val="22"/>
          <w:szCs w:val="22"/>
          <w:lang w:val="en-US"/>
        </w:rPr>
      </w:pPr>
      <w:r w:rsidRPr="005E2C30">
        <w:rPr>
          <w:rFonts w:cs="Arial"/>
          <w:b/>
          <w:color w:val="000000"/>
          <w:sz w:val="22"/>
          <w:szCs w:val="22"/>
          <w:lang w:val="en-US"/>
        </w:rPr>
        <w:t>Vulnerable Adults - who can give consent?</w:t>
      </w:r>
    </w:p>
    <w:p w14:paraId="01AA08EA" w14:textId="77777777" w:rsidR="00821A64" w:rsidRPr="005E2C30" w:rsidRDefault="00821A64" w:rsidP="00821A64">
      <w:pPr>
        <w:jc w:val="both"/>
        <w:rPr>
          <w:rFonts w:cs="Arial"/>
          <w:sz w:val="22"/>
          <w:szCs w:val="22"/>
        </w:rPr>
      </w:pPr>
      <w:r w:rsidRPr="005E2C30">
        <w:rPr>
          <w:rFonts w:cs="Arial"/>
          <w:sz w:val="22"/>
          <w:szCs w:val="22"/>
        </w:rPr>
        <w:t xml:space="preserve">As with children, where a vulnerable adult is capable of consenting to medical treatment, consent will not be required from any other individual such as parent/guardian or carer. Again, </w:t>
      </w:r>
      <w:r w:rsidRPr="005E2C30">
        <w:rPr>
          <w:rFonts w:cs="Arial"/>
          <w:sz w:val="22"/>
          <w:szCs w:val="22"/>
        </w:rPr>
        <w:lastRenderedPageBreak/>
        <w:t>it is for the medical profession to determine whether the vulnerable adult is capable of understanding the proposed treatment and consequences.</w:t>
      </w:r>
    </w:p>
    <w:p w14:paraId="7324B5C6" w14:textId="77777777" w:rsidR="00821A64" w:rsidRPr="005E2C30" w:rsidRDefault="00821A64" w:rsidP="00821A64">
      <w:pPr>
        <w:jc w:val="both"/>
        <w:rPr>
          <w:rFonts w:cs="Arial"/>
          <w:color w:val="000000"/>
          <w:sz w:val="22"/>
          <w:szCs w:val="22"/>
          <w:lang w:val="en-US"/>
        </w:rPr>
      </w:pPr>
      <w:r w:rsidRPr="005E2C30">
        <w:rPr>
          <w:rFonts w:cs="Arial"/>
          <w:color w:val="000000"/>
          <w:sz w:val="22"/>
          <w:szCs w:val="22"/>
          <w:lang w:val="en-US"/>
        </w:rPr>
        <w:t>There are safeguards where a vulnerable adult may not be capable of consenting to medical treatment. This is dealt with in Part 5 of the Adults with Incapacity (Scotland) Act 2000.A medical practitioner must certify that he is of the opinion that an adult is incapable in relation to a decision about medical treatment. They shall then have the authority to do what is reasonable in the circumstances in relation to the proposed medical treatment to safeguard or promote the physical and/or mental health of the adult.</w:t>
      </w:r>
    </w:p>
    <w:p w14:paraId="625E52AF" w14:textId="77777777" w:rsidR="00821A64" w:rsidRPr="005E2C30" w:rsidRDefault="00821A64" w:rsidP="00821A64">
      <w:pPr>
        <w:rPr>
          <w:rFonts w:cs="Arial"/>
          <w:b/>
          <w:sz w:val="22"/>
          <w:szCs w:val="22"/>
          <w:u w:val="single"/>
          <w:lang w:val="en-US"/>
        </w:rPr>
      </w:pPr>
    </w:p>
    <w:p w14:paraId="6CFEE76E" w14:textId="77777777" w:rsidR="00923840" w:rsidRDefault="00923840" w:rsidP="007008F6">
      <w:pPr>
        <w:jc w:val="center"/>
        <w:rPr>
          <w:rFonts w:cs="Arial"/>
          <w:b/>
          <w:sz w:val="22"/>
          <w:szCs w:val="22"/>
          <w:u w:val="single"/>
          <w:lang w:val="en-US"/>
        </w:rPr>
      </w:pPr>
    </w:p>
    <w:p w14:paraId="6FC06BF4" w14:textId="77777777" w:rsidR="00923840" w:rsidRDefault="00923840" w:rsidP="007008F6">
      <w:pPr>
        <w:jc w:val="center"/>
        <w:rPr>
          <w:rFonts w:cs="Arial"/>
          <w:b/>
          <w:sz w:val="22"/>
          <w:szCs w:val="22"/>
          <w:u w:val="single"/>
          <w:lang w:val="en-US"/>
        </w:rPr>
      </w:pPr>
    </w:p>
    <w:p w14:paraId="79D260F0" w14:textId="77777777" w:rsidR="00923840" w:rsidRDefault="00923840" w:rsidP="007008F6">
      <w:pPr>
        <w:jc w:val="center"/>
        <w:rPr>
          <w:rFonts w:cs="Arial"/>
          <w:b/>
          <w:sz w:val="22"/>
          <w:szCs w:val="22"/>
          <w:u w:val="single"/>
          <w:lang w:val="en-US"/>
        </w:rPr>
      </w:pPr>
    </w:p>
    <w:p w14:paraId="588B7E6A" w14:textId="77777777" w:rsidR="00923840" w:rsidRDefault="00923840" w:rsidP="007008F6">
      <w:pPr>
        <w:jc w:val="center"/>
        <w:rPr>
          <w:rFonts w:cs="Arial"/>
          <w:b/>
          <w:sz w:val="22"/>
          <w:szCs w:val="22"/>
          <w:u w:val="single"/>
          <w:lang w:val="en-US"/>
        </w:rPr>
      </w:pPr>
    </w:p>
    <w:p w14:paraId="3E7F652A" w14:textId="77777777" w:rsidR="00923840" w:rsidRDefault="00923840" w:rsidP="007008F6">
      <w:pPr>
        <w:jc w:val="center"/>
        <w:rPr>
          <w:rFonts w:cs="Arial"/>
          <w:b/>
          <w:sz w:val="22"/>
          <w:szCs w:val="22"/>
          <w:u w:val="single"/>
          <w:lang w:val="en-US"/>
        </w:rPr>
      </w:pPr>
    </w:p>
    <w:p w14:paraId="434E0C6D" w14:textId="77777777" w:rsidR="00923840" w:rsidRDefault="00923840" w:rsidP="007008F6">
      <w:pPr>
        <w:jc w:val="center"/>
        <w:rPr>
          <w:rFonts w:cs="Arial"/>
          <w:b/>
          <w:sz w:val="22"/>
          <w:szCs w:val="22"/>
          <w:u w:val="single"/>
          <w:lang w:val="en-US"/>
        </w:rPr>
      </w:pPr>
    </w:p>
    <w:p w14:paraId="352595BD" w14:textId="77777777" w:rsidR="00923840" w:rsidRDefault="00923840" w:rsidP="007008F6">
      <w:pPr>
        <w:jc w:val="center"/>
        <w:rPr>
          <w:rFonts w:cs="Arial"/>
          <w:b/>
          <w:sz w:val="22"/>
          <w:szCs w:val="22"/>
          <w:u w:val="single"/>
          <w:lang w:val="en-US"/>
        </w:rPr>
      </w:pPr>
    </w:p>
    <w:p w14:paraId="3A033A77" w14:textId="77777777" w:rsidR="00923840" w:rsidRDefault="00923840" w:rsidP="007008F6">
      <w:pPr>
        <w:jc w:val="center"/>
        <w:rPr>
          <w:rFonts w:cs="Arial"/>
          <w:b/>
          <w:sz w:val="22"/>
          <w:szCs w:val="22"/>
          <w:u w:val="single"/>
          <w:lang w:val="en-US"/>
        </w:rPr>
      </w:pPr>
    </w:p>
    <w:p w14:paraId="37E59D13" w14:textId="77777777" w:rsidR="00923840" w:rsidRDefault="00923840" w:rsidP="007008F6">
      <w:pPr>
        <w:jc w:val="center"/>
        <w:rPr>
          <w:rFonts w:cs="Arial"/>
          <w:b/>
          <w:sz w:val="22"/>
          <w:szCs w:val="22"/>
          <w:u w:val="single"/>
          <w:lang w:val="en-US"/>
        </w:rPr>
      </w:pPr>
    </w:p>
    <w:p w14:paraId="4CE51771" w14:textId="77777777" w:rsidR="00923840" w:rsidRDefault="00923840" w:rsidP="007008F6">
      <w:pPr>
        <w:jc w:val="center"/>
        <w:rPr>
          <w:rFonts w:cs="Arial"/>
          <w:b/>
          <w:sz w:val="22"/>
          <w:szCs w:val="22"/>
          <w:u w:val="single"/>
          <w:lang w:val="en-US"/>
        </w:rPr>
      </w:pPr>
    </w:p>
    <w:p w14:paraId="09CA47AE" w14:textId="77777777" w:rsidR="00923840" w:rsidRDefault="00923840" w:rsidP="007008F6">
      <w:pPr>
        <w:jc w:val="center"/>
        <w:rPr>
          <w:rFonts w:cs="Arial"/>
          <w:b/>
          <w:sz w:val="22"/>
          <w:szCs w:val="22"/>
          <w:u w:val="single"/>
          <w:lang w:val="en-US"/>
        </w:rPr>
      </w:pPr>
    </w:p>
    <w:p w14:paraId="37682F6C" w14:textId="77777777" w:rsidR="00923840" w:rsidRDefault="00923840" w:rsidP="007008F6">
      <w:pPr>
        <w:jc w:val="center"/>
        <w:rPr>
          <w:rFonts w:cs="Arial"/>
          <w:b/>
          <w:sz w:val="22"/>
          <w:szCs w:val="22"/>
          <w:u w:val="single"/>
          <w:lang w:val="en-US"/>
        </w:rPr>
      </w:pPr>
    </w:p>
    <w:p w14:paraId="402CD9AE" w14:textId="77777777" w:rsidR="00923840" w:rsidRDefault="00923840" w:rsidP="007008F6">
      <w:pPr>
        <w:jc w:val="center"/>
        <w:rPr>
          <w:rFonts w:cs="Arial"/>
          <w:b/>
          <w:sz w:val="22"/>
          <w:szCs w:val="22"/>
          <w:u w:val="single"/>
          <w:lang w:val="en-US"/>
        </w:rPr>
      </w:pPr>
    </w:p>
    <w:p w14:paraId="234E1B1B" w14:textId="77777777" w:rsidR="00923840" w:rsidRDefault="00923840" w:rsidP="007008F6">
      <w:pPr>
        <w:jc w:val="center"/>
        <w:rPr>
          <w:rFonts w:cs="Arial"/>
          <w:b/>
          <w:sz w:val="22"/>
          <w:szCs w:val="22"/>
          <w:u w:val="single"/>
          <w:lang w:val="en-US"/>
        </w:rPr>
      </w:pPr>
    </w:p>
    <w:p w14:paraId="7897A0D6" w14:textId="77777777" w:rsidR="00923840" w:rsidRDefault="00923840" w:rsidP="007008F6">
      <w:pPr>
        <w:jc w:val="center"/>
        <w:rPr>
          <w:rFonts w:cs="Arial"/>
          <w:b/>
          <w:sz w:val="22"/>
          <w:szCs w:val="22"/>
          <w:u w:val="single"/>
          <w:lang w:val="en-US"/>
        </w:rPr>
      </w:pPr>
    </w:p>
    <w:p w14:paraId="2B5421E3" w14:textId="77777777" w:rsidR="00923840" w:rsidRDefault="00923840" w:rsidP="007008F6">
      <w:pPr>
        <w:jc w:val="center"/>
        <w:rPr>
          <w:rFonts w:cs="Arial"/>
          <w:b/>
          <w:sz w:val="22"/>
          <w:szCs w:val="22"/>
          <w:u w:val="single"/>
          <w:lang w:val="en-US"/>
        </w:rPr>
      </w:pPr>
    </w:p>
    <w:p w14:paraId="2DC6704E" w14:textId="77777777" w:rsidR="00923840" w:rsidRDefault="00923840" w:rsidP="007008F6">
      <w:pPr>
        <w:jc w:val="center"/>
        <w:rPr>
          <w:rFonts w:cs="Arial"/>
          <w:b/>
          <w:sz w:val="22"/>
          <w:szCs w:val="22"/>
          <w:u w:val="single"/>
          <w:lang w:val="en-US"/>
        </w:rPr>
      </w:pPr>
    </w:p>
    <w:p w14:paraId="18E0A30F" w14:textId="77777777" w:rsidR="00923840" w:rsidRDefault="00923840" w:rsidP="007008F6">
      <w:pPr>
        <w:jc w:val="center"/>
        <w:rPr>
          <w:rFonts w:cs="Arial"/>
          <w:b/>
          <w:sz w:val="22"/>
          <w:szCs w:val="22"/>
          <w:u w:val="single"/>
          <w:lang w:val="en-US"/>
        </w:rPr>
      </w:pPr>
    </w:p>
    <w:p w14:paraId="246104DC" w14:textId="77777777" w:rsidR="00923840" w:rsidRDefault="00923840" w:rsidP="007008F6">
      <w:pPr>
        <w:jc w:val="center"/>
        <w:rPr>
          <w:rFonts w:cs="Arial"/>
          <w:b/>
          <w:sz w:val="22"/>
          <w:szCs w:val="22"/>
          <w:u w:val="single"/>
          <w:lang w:val="en-US"/>
        </w:rPr>
      </w:pPr>
    </w:p>
    <w:p w14:paraId="7051C569" w14:textId="77777777" w:rsidR="00923840" w:rsidRDefault="00923840" w:rsidP="007008F6">
      <w:pPr>
        <w:jc w:val="center"/>
        <w:rPr>
          <w:rFonts w:cs="Arial"/>
          <w:b/>
          <w:sz w:val="22"/>
          <w:szCs w:val="22"/>
          <w:u w:val="single"/>
          <w:lang w:val="en-US"/>
        </w:rPr>
      </w:pPr>
    </w:p>
    <w:p w14:paraId="40E66ECA" w14:textId="77777777" w:rsidR="00923840" w:rsidRDefault="00923840" w:rsidP="007008F6">
      <w:pPr>
        <w:jc w:val="center"/>
        <w:rPr>
          <w:rFonts w:cs="Arial"/>
          <w:b/>
          <w:sz w:val="22"/>
          <w:szCs w:val="22"/>
          <w:u w:val="single"/>
          <w:lang w:val="en-US"/>
        </w:rPr>
      </w:pPr>
    </w:p>
    <w:p w14:paraId="03EF7ABD" w14:textId="77777777" w:rsidR="00923840" w:rsidRDefault="00923840" w:rsidP="007008F6">
      <w:pPr>
        <w:jc w:val="center"/>
        <w:rPr>
          <w:rFonts w:cs="Arial"/>
          <w:b/>
          <w:sz w:val="22"/>
          <w:szCs w:val="22"/>
          <w:u w:val="single"/>
          <w:lang w:val="en-US"/>
        </w:rPr>
      </w:pPr>
    </w:p>
    <w:p w14:paraId="7C1B0FAF" w14:textId="77777777" w:rsidR="00923840" w:rsidRDefault="00923840" w:rsidP="007008F6">
      <w:pPr>
        <w:jc w:val="center"/>
        <w:rPr>
          <w:rFonts w:cs="Arial"/>
          <w:b/>
          <w:sz w:val="22"/>
          <w:szCs w:val="22"/>
          <w:u w:val="single"/>
          <w:lang w:val="en-US"/>
        </w:rPr>
      </w:pPr>
    </w:p>
    <w:p w14:paraId="64272303" w14:textId="77777777" w:rsidR="00923840" w:rsidRDefault="00923840" w:rsidP="007008F6">
      <w:pPr>
        <w:jc w:val="center"/>
        <w:rPr>
          <w:rFonts w:cs="Arial"/>
          <w:b/>
          <w:sz w:val="22"/>
          <w:szCs w:val="22"/>
          <w:u w:val="single"/>
          <w:lang w:val="en-US"/>
        </w:rPr>
      </w:pPr>
    </w:p>
    <w:p w14:paraId="0D712C8A" w14:textId="77777777" w:rsidR="00923840" w:rsidRDefault="00923840" w:rsidP="007008F6">
      <w:pPr>
        <w:jc w:val="center"/>
        <w:rPr>
          <w:rFonts w:cs="Arial"/>
          <w:b/>
          <w:sz w:val="22"/>
          <w:szCs w:val="22"/>
          <w:u w:val="single"/>
          <w:lang w:val="en-US"/>
        </w:rPr>
      </w:pPr>
    </w:p>
    <w:p w14:paraId="5CF03997" w14:textId="77777777" w:rsidR="00923840" w:rsidRDefault="00923840" w:rsidP="007008F6">
      <w:pPr>
        <w:jc w:val="center"/>
        <w:rPr>
          <w:rFonts w:cs="Arial"/>
          <w:b/>
          <w:sz w:val="22"/>
          <w:szCs w:val="22"/>
          <w:u w:val="single"/>
          <w:lang w:val="en-US"/>
        </w:rPr>
      </w:pPr>
    </w:p>
    <w:p w14:paraId="1490B492" w14:textId="77777777" w:rsidR="00923840" w:rsidRDefault="00923840" w:rsidP="007008F6">
      <w:pPr>
        <w:jc w:val="center"/>
        <w:rPr>
          <w:rFonts w:cs="Arial"/>
          <w:b/>
          <w:sz w:val="22"/>
          <w:szCs w:val="22"/>
          <w:u w:val="single"/>
          <w:lang w:val="en-US"/>
        </w:rPr>
      </w:pPr>
    </w:p>
    <w:p w14:paraId="63096501" w14:textId="77777777" w:rsidR="00923840" w:rsidRDefault="00923840" w:rsidP="007008F6">
      <w:pPr>
        <w:jc w:val="center"/>
        <w:rPr>
          <w:rFonts w:cs="Arial"/>
          <w:b/>
          <w:sz w:val="22"/>
          <w:szCs w:val="22"/>
          <w:u w:val="single"/>
          <w:lang w:val="en-US"/>
        </w:rPr>
      </w:pPr>
    </w:p>
    <w:p w14:paraId="015D01E1" w14:textId="77777777" w:rsidR="00923840" w:rsidRDefault="00923840" w:rsidP="007008F6">
      <w:pPr>
        <w:jc w:val="center"/>
        <w:rPr>
          <w:rFonts w:cs="Arial"/>
          <w:b/>
          <w:sz w:val="22"/>
          <w:szCs w:val="22"/>
          <w:u w:val="single"/>
          <w:lang w:val="en-US"/>
        </w:rPr>
      </w:pPr>
    </w:p>
    <w:p w14:paraId="5A31F0AB" w14:textId="77777777" w:rsidR="00923840" w:rsidRDefault="00923840" w:rsidP="007008F6">
      <w:pPr>
        <w:jc w:val="center"/>
        <w:rPr>
          <w:rFonts w:cs="Arial"/>
          <w:b/>
          <w:sz w:val="22"/>
          <w:szCs w:val="22"/>
          <w:u w:val="single"/>
          <w:lang w:val="en-US"/>
        </w:rPr>
      </w:pPr>
    </w:p>
    <w:p w14:paraId="7052D3D6" w14:textId="77777777" w:rsidR="00923840" w:rsidRDefault="00923840" w:rsidP="007008F6">
      <w:pPr>
        <w:jc w:val="center"/>
        <w:rPr>
          <w:rFonts w:cs="Arial"/>
          <w:b/>
          <w:sz w:val="22"/>
          <w:szCs w:val="22"/>
          <w:u w:val="single"/>
          <w:lang w:val="en-US"/>
        </w:rPr>
      </w:pPr>
    </w:p>
    <w:p w14:paraId="6A86C00B" w14:textId="77777777" w:rsidR="00923840" w:rsidRDefault="00923840" w:rsidP="007008F6">
      <w:pPr>
        <w:jc w:val="center"/>
        <w:rPr>
          <w:rFonts w:cs="Arial"/>
          <w:b/>
          <w:sz w:val="22"/>
          <w:szCs w:val="22"/>
          <w:u w:val="single"/>
          <w:lang w:val="en-US"/>
        </w:rPr>
      </w:pPr>
    </w:p>
    <w:p w14:paraId="76A3DD3B" w14:textId="77777777" w:rsidR="00923840" w:rsidRDefault="00923840" w:rsidP="007008F6">
      <w:pPr>
        <w:jc w:val="center"/>
        <w:rPr>
          <w:rFonts w:cs="Arial"/>
          <w:b/>
          <w:sz w:val="22"/>
          <w:szCs w:val="22"/>
          <w:u w:val="single"/>
          <w:lang w:val="en-US"/>
        </w:rPr>
      </w:pPr>
    </w:p>
    <w:p w14:paraId="3023E92D" w14:textId="77777777" w:rsidR="00923840" w:rsidRDefault="00923840" w:rsidP="007008F6">
      <w:pPr>
        <w:jc w:val="center"/>
        <w:rPr>
          <w:rFonts w:cs="Arial"/>
          <w:b/>
          <w:sz w:val="22"/>
          <w:szCs w:val="22"/>
          <w:u w:val="single"/>
          <w:lang w:val="en-US"/>
        </w:rPr>
      </w:pPr>
    </w:p>
    <w:p w14:paraId="00A2C47C" w14:textId="77777777" w:rsidR="00923840" w:rsidRDefault="00923840" w:rsidP="007008F6">
      <w:pPr>
        <w:jc w:val="center"/>
        <w:rPr>
          <w:rFonts w:cs="Arial"/>
          <w:b/>
          <w:sz w:val="22"/>
          <w:szCs w:val="22"/>
          <w:u w:val="single"/>
          <w:lang w:val="en-US"/>
        </w:rPr>
      </w:pPr>
    </w:p>
    <w:p w14:paraId="7EAE495F" w14:textId="77777777" w:rsidR="00923840" w:rsidRDefault="00923840" w:rsidP="007008F6">
      <w:pPr>
        <w:jc w:val="center"/>
        <w:rPr>
          <w:rFonts w:cs="Arial"/>
          <w:b/>
          <w:sz w:val="22"/>
          <w:szCs w:val="22"/>
          <w:u w:val="single"/>
          <w:lang w:val="en-US"/>
        </w:rPr>
      </w:pPr>
    </w:p>
    <w:p w14:paraId="154D4249" w14:textId="77777777" w:rsidR="00923840" w:rsidRDefault="00923840" w:rsidP="007008F6">
      <w:pPr>
        <w:jc w:val="center"/>
        <w:rPr>
          <w:rFonts w:cs="Arial"/>
          <w:b/>
          <w:sz w:val="22"/>
          <w:szCs w:val="22"/>
          <w:u w:val="single"/>
          <w:lang w:val="en-US"/>
        </w:rPr>
      </w:pPr>
    </w:p>
    <w:p w14:paraId="79E4A8B2" w14:textId="77777777" w:rsidR="00923840" w:rsidRDefault="00923840" w:rsidP="007008F6">
      <w:pPr>
        <w:jc w:val="center"/>
        <w:rPr>
          <w:rFonts w:cs="Arial"/>
          <w:b/>
          <w:sz w:val="22"/>
          <w:szCs w:val="22"/>
          <w:u w:val="single"/>
          <w:lang w:val="en-US"/>
        </w:rPr>
      </w:pPr>
    </w:p>
    <w:p w14:paraId="3A2AE953" w14:textId="77777777" w:rsidR="00923840" w:rsidRDefault="00923840" w:rsidP="007008F6">
      <w:pPr>
        <w:jc w:val="center"/>
        <w:rPr>
          <w:rFonts w:cs="Arial"/>
          <w:b/>
          <w:sz w:val="22"/>
          <w:szCs w:val="22"/>
          <w:u w:val="single"/>
          <w:lang w:val="en-US"/>
        </w:rPr>
      </w:pPr>
    </w:p>
    <w:p w14:paraId="64DFF897" w14:textId="77777777" w:rsidR="00923840" w:rsidRDefault="00923840" w:rsidP="007008F6">
      <w:pPr>
        <w:jc w:val="center"/>
        <w:rPr>
          <w:rFonts w:cs="Arial"/>
          <w:b/>
          <w:sz w:val="22"/>
          <w:szCs w:val="22"/>
          <w:u w:val="single"/>
          <w:lang w:val="en-US"/>
        </w:rPr>
      </w:pPr>
    </w:p>
    <w:p w14:paraId="541DC58C" w14:textId="77777777" w:rsidR="00923840" w:rsidRDefault="00923840" w:rsidP="007008F6">
      <w:pPr>
        <w:jc w:val="center"/>
        <w:rPr>
          <w:rFonts w:cs="Arial"/>
          <w:b/>
          <w:sz w:val="22"/>
          <w:szCs w:val="22"/>
          <w:u w:val="single"/>
          <w:lang w:val="en-US"/>
        </w:rPr>
      </w:pPr>
    </w:p>
    <w:p w14:paraId="7D444F7D" w14:textId="77777777" w:rsidR="00923840" w:rsidRDefault="00923840" w:rsidP="007008F6">
      <w:pPr>
        <w:jc w:val="center"/>
        <w:rPr>
          <w:rFonts w:cs="Arial"/>
          <w:b/>
          <w:sz w:val="22"/>
          <w:szCs w:val="22"/>
          <w:u w:val="single"/>
          <w:lang w:val="en-US"/>
        </w:rPr>
      </w:pPr>
    </w:p>
    <w:p w14:paraId="646B19E7" w14:textId="77777777" w:rsidR="00923840" w:rsidRDefault="00923840" w:rsidP="007008F6">
      <w:pPr>
        <w:jc w:val="center"/>
        <w:rPr>
          <w:rFonts w:cs="Arial"/>
          <w:b/>
          <w:sz w:val="22"/>
          <w:szCs w:val="22"/>
          <w:u w:val="single"/>
          <w:lang w:val="en-US"/>
        </w:rPr>
      </w:pPr>
    </w:p>
    <w:p w14:paraId="19F6851F" w14:textId="77777777" w:rsidR="00923840" w:rsidRDefault="00923840" w:rsidP="007008F6">
      <w:pPr>
        <w:jc w:val="center"/>
        <w:rPr>
          <w:rFonts w:cs="Arial"/>
          <w:b/>
          <w:sz w:val="22"/>
          <w:szCs w:val="22"/>
          <w:u w:val="single"/>
          <w:lang w:val="en-US"/>
        </w:rPr>
      </w:pPr>
    </w:p>
    <w:p w14:paraId="7AAAAC40" w14:textId="77777777" w:rsidR="00923840" w:rsidRDefault="00923840" w:rsidP="007008F6">
      <w:pPr>
        <w:jc w:val="center"/>
        <w:rPr>
          <w:rFonts w:cs="Arial"/>
          <w:b/>
          <w:sz w:val="22"/>
          <w:szCs w:val="22"/>
          <w:u w:val="single"/>
          <w:lang w:val="en-US"/>
        </w:rPr>
      </w:pPr>
    </w:p>
    <w:p w14:paraId="5D83F79D" w14:textId="77777777" w:rsidR="00923840" w:rsidRDefault="00923840" w:rsidP="007008F6">
      <w:pPr>
        <w:jc w:val="center"/>
        <w:rPr>
          <w:rFonts w:cs="Arial"/>
          <w:b/>
          <w:sz w:val="22"/>
          <w:szCs w:val="22"/>
          <w:u w:val="single"/>
          <w:lang w:val="en-US"/>
        </w:rPr>
      </w:pPr>
    </w:p>
    <w:p w14:paraId="5796DC37" w14:textId="4933A669" w:rsidR="00821A64" w:rsidRPr="005E2C30" w:rsidRDefault="00821A64" w:rsidP="007008F6">
      <w:pPr>
        <w:jc w:val="center"/>
        <w:rPr>
          <w:rFonts w:cs="Arial"/>
          <w:b/>
          <w:sz w:val="22"/>
          <w:szCs w:val="22"/>
          <w:u w:val="single"/>
        </w:rPr>
      </w:pPr>
      <w:r w:rsidRPr="005E2C30">
        <w:rPr>
          <w:rFonts w:cs="Arial"/>
          <w:b/>
          <w:sz w:val="22"/>
          <w:szCs w:val="22"/>
          <w:u w:val="single"/>
          <w:lang w:val="en-US"/>
        </w:rPr>
        <w:lastRenderedPageBreak/>
        <w:t xml:space="preserve">UNDER 18’s </w:t>
      </w:r>
      <w:r w:rsidRPr="005E2C30">
        <w:rPr>
          <w:rFonts w:cs="Arial"/>
          <w:b/>
          <w:sz w:val="22"/>
          <w:szCs w:val="22"/>
          <w:u w:val="single"/>
        </w:rPr>
        <w:t>MEDICAL CONSENT FORM</w:t>
      </w:r>
    </w:p>
    <w:p w14:paraId="518AFF40" w14:textId="77777777" w:rsidR="00821A64" w:rsidRPr="005E2C30" w:rsidRDefault="00821A64" w:rsidP="00821A64">
      <w:pPr>
        <w:jc w:val="both"/>
        <w:rPr>
          <w:rFonts w:cs="Arial"/>
          <w:b/>
          <w:color w:val="000000"/>
          <w:sz w:val="22"/>
          <w:szCs w:val="22"/>
          <w:lang w:val="en-US"/>
        </w:rPr>
      </w:pPr>
    </w:p>
    <w:p w14:paraId="5C6F08D9" w14:textId="77777777" w:rsidR="00821A64" w:rsidRPr="005E2C30" w:rsidRDefault="00821A64" w:rsidP="00821A64">
      <w:pPr>
        <w:jc w:val="both"/>
        <w:rPr>
          <w:rFonts w:cs="Arial"/>
          <w:b/>
          <w:color w:val="000000"/>
          <w:sz w:val="22"/>
          <w:szCs w:val="22"/>
          <w:lang w:val="en-US"/>
        </w:rPr>
      </w:pPr>
      <w:r w:rsidRPr="005E2C30">
        <w:rPr>
          <w:rFonts w:cs="Arial"/>
          <w:b/>
          <w:color w:val="000000"/>
          <w:sz w:val="22"/>
          <w:szCs w:val="22"/>
          <w:lang w:val="en-US"/>
        </w:rPr>
        <w:t>Consent to Medical Treatment</w:t>
      </w:r>
    </w:p>
    <w:p w14:paraId="2AB35B6E" w14:textId="77777777" w:rsidR="00821A64" w:rsidRPr="005E2C30" w:rsidRDefault="00821A64" w:rsidP="00821A64">
      <w:pPr>
        <w:jc w:val="both"/>
        <w:rPr>
          <w:rFonts w:cs="Arial"/>
          <w:sz w:val="22"/>
          <w:szCs w:val="22"/>
        </w:rPr>
      </w:pPr>
      <w:r w:rsidRPr="005E2C30">
        <w:rPr>
          <w:rFonts w:cs="Arial"/>
          <w:sz w:val="22"/>
          <w:szCs w:val="22"/>
        </w:rPr>
        <w:t xml:space="preserve">The following information and consent is requested to ensure the health and well-being of all children and vulnerable adults participating in </w:t>
      </w:r>
      <w:r w:rsidRPr="005E2C30">
        <w:rPr>
          <w:rFonts w:cs="Arial"/>
          <w:sz w:val="22"/>
          <w:szCs w:val="22"/>
          <w:lang w:val="en-US"/>
        </w:rPr>
        <w:t>Nithsdale Amateur Rowing Club Limited</w:t>
      </w:r>
      <w:r w:rsidRPr="005E2C30">
        <w:rPr>
          <w:rFonts w:cs="Arial"/>
          <w:b/>
          <w:sz w:val="22"/>
          <w:szCs w:val="22"/>
          <w:lang w:val="en-US"/>
        </w:rPr>
        <w:t xml:space="preserve"> </w:t>
      </w:r>
      <w:r w:rsidRPr="005E2C30">
        <w:rPr>
          <w:rFonts w:cs="Arial"/>
          <w:sz w:val="22"/>
          <w:szCs w:val="22"/>
        </w:rPr>
        <w:t>activities. The information contained in this form is confidential and will only be used to safeguard and promote the child/vulnerable adult's health and well-being should the need arise.</w:t>
      </w:r>
    </w:p>
    <w:p w14:paraId="3DC74255" w14:textId="77777777" w:rsidR="00821A64" w:rsidRPr="005E2C30" w:rsidRDefault="00821A64" w:rsidP="00821A64">
      <w:pPr>
        <w:jc w:val="both"/>
        <w:rPr>
          <w:rFonts w:cs="Arial"/>
          <w:color w:val="000000"/>
          <w:sz w:val="22"/>
          <w:szCs w:val="22"/>
          <w:lang w:val="en-US"/>
        </w:rPr>
      </w:pPr>
    </w:p>
    <w:p w14:paraId="204899A3" w14:textId="77777777" w:rsidR="00821A64" w:rsidRPr="005E2C30" w:rsidRDefault="00821A64" w:rsidP="00821A64">
      <w:pPr>
        <w:spacing w:line="360" w:lineRule="auto"/>
        <w:jc w:val="both"/>
        <w:rPr>
          <w:rFonts w:cs="Arial"/>
          <w:color w:val="000000"/>
          <w:sz w:val="22"/>
          <w:szCs w:val="22"/>
          <w:lang w:val="en-US"/>
        </w:rPr>
      </w:pPr>
      <w:r w:rsidRPr="005E2C30">
        <w:rPr>
          <w:rFonts w:cs="Arial"/>
          <w:noProof/>
          <w:sz w:val="22"/>
          <w:szCs w:val="22"/>
          <w:lang w:eastAsia="en-GB"/>
        </w:rPr>
        <mc:AlternateContent>
          <mc:Choice Requires="wps">
            <w:drawing>
              <wp:anchor distT="0" distB="0" distL="114300" distR="114300" simplePos="0" relativeHeight="251663360" behindDoc="0" locked="0" layoutInCell="1" allowOverlap="1" wp14:anchorId="2A2A6E3E" wp14:editId="38D3F8CC">
                <wp:simplePos x="0" y="0"/>
                <wp:positionH relativeFrom="column">
                  <wp:posOffset>1965960</wp:posOffset>
                </wp:positionH>
                <wp:positionV relativeFrom="paragraph">
                  <wp:posOffset>127000</wp:posOffset>
                </wp:positionV>
                <wp:extent cx="3291840" cy="0"/>
                <wp:effectExtent l="13335" t="12700" r="9525" b="635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DF7C9DE"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10pt" to="41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" strokeweight=".26mm">
                <v:stroke joinstyle="miter"/>
              </v:line>
            </w:pict>
          </mc:Fallback>
        </mc:AlternateContent>
      </w:r>
      <w:r w:rsidRPr="005E2C30">
        <w:rPr>
          <w:rFonts w:cs="Arial"/>
          <w:color w:val="000000"/>
          <w:sz w:val="22"/>
          <w:szCs w:val="22"/>
          <w:lang w:val="en-US"/>
        </w:rPr>
        <w:t>Name of Child/Vulnerable Adult:</w:t>
      </w:r>
    </w:p>
    <w:p w14:paraId="1C3AC521" w14:textId="77777777" w:rsidR="00821A64" w:rsidRPr="005E2C30" w:rsidRDefault="00821A64" w:rsidP="00821A64">
      <w:pPr>
        <w:spacing w:line="360" w:lineRule="auto"/>
        <w:jc w:val="both"/>
        <w:rPr>
          <w:rFonts w:cs="Arial"/>
          <w:sz w:val="22"/>
          <w:szCs w:val="22"/>
        </w:rPr>
      </w:pPr>
      <w:r w:rsidRPr="005E2C30">
        <w:rPr>
          <w:rFonts w:cs="Arial"/>
          <w:noProof/>
          <w:sz w:val="22"/>
          <w:szCs w:val="22"/>
          <w:lang w:eastAsia="en-GB"/>
        </w:rPr>
        <mc:AlternateContent>
          <mc:Choice Requires="wps">
            <w:drawing>
              <wp:anchor distT="0" distB="0" distL="114300" distR="114300" simplePos="0" relativeHeight="251664384" behindDoc="0" locked="0" layoutInCell="1" allowOverlap="1" wp14:anchorId="36FC6D65" wp14:editId="0CFD99E1">
                <wp:simplePos x="0" y="0"/>
                <wp:positionH relativeFrom="column">
                  <wp:posOffset>868680</wp:posOffset>
                </wp:positionH>
                <wp:positionV relativeFrom="paragraph">
                  <wp:posOffset>109220</wp:posOffset>
                </wp:positionV>
                <wp:extent cx="4404360" cy="0"/>
                <wp:effectExtent l="11430" t="13970" r="13335" b="508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436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4C37FF3" id="Line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8.6pt" to="415.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" strokeweight=".26mm">
                <v:stroke joinstyle="miter"/>
              </v:line>
            </w:pict>
          </mc:Fallback>
        </mc:AlternateContent>
      </w:r>
      <w:r w:rsidRPr="005E2C30">
        <w:rPr>
          <w:rFonts w:cs="Arial"/>
          <w:sz w:val="22"/>
          <w:szCs w:val="22"/>
        </w:rPr>
        <w:t>Date of Birth:</w:t>
      </w:r>
    </w:p>
    <w:p w14:paraId="15A93E56" w14:textId="77777777" w:rsidR="00821A64" w:rsidRPr="005E2C30" w:rsidRDefault="00821A64" w:rsidP="00821A64">
      <w:pPr>
        <w:spacing w:line="360" w:lineRule="auto"/>
        <w:jc w:val="both"/>
        <w:rPr>
          <w:rFonts w:cs="Arial"/>
          <w:color w:val="000000"/>
          <w:sz w:val="22"/>
          <w:szCs w:val="22"/>
          <w:lang w:val="en-US"/>
        </w:rPr>
      </w:pPr>
      <w:r w:rsidRPr="005E2C30">
        <w:rPr>
          <w:rFonts w:cs="Arial"/>
          <w:noProof/>
          <w:sz w:val="22"/>
          <w:szCs w:val="22"/>
          <w:lang w:eastAsia="en-GB"/>
        </w:rPr>
        <mc:AlternateContent>
          <mc:Choice Requires="wps">
            <w:drawing>
              <wp:anchor distT="0" distB="0" distL="114300" distR="114300" simplePos="0" relativeHeight="251665408" behindDoc="0" locked="0" layoutInCell="1" allowOverlap="1" wp14:anchorId="78050C93" wp14:editId="74C05A50">
                <wp:simplePos x="0" y="0"/>
                <wp:positionH relativeFrom="column">
                  <wp:posOffset>1864995</wp:posOffset>
                </wp:positionH>
                <wp:positionV relativeFrom="paragraph">
                  <wp:posOffset>116205</wp:posOffset>
                </wp:positionV>
                <wp:extent cx="3383280" cy="0"/>
                <wp:effectExtent l="7620" t="11430" r="9525" b="762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D01CB8E" id="Line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85pt,9.15pt" to="413.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" strokeweight=".26mm">
                <v:stroke joinstyle="miter"/>
              </v:line>
            </w:pict>
          </mc:Fallback>
        </mc:AlternateContent>
      </w:r>
      <w:r w:rsidRPr="005E2C30">
        <w:rPr>
          <w:rFonts w:cs="Arial"/>
          <w:color w:val="000000"/>
          <w:sz w:val="22"/>
          <w:szCs w:val="22"/>
          <w:lang w:val="en-US"/>
        </w:rPr>
        <w:t>Name of General Practitioner:</w:t>
      </w:r>
    </w:p>
    <w:p w14:paraId="18C91753" w14:textId="77777777" w:rsidR="00821A64" w:rsidRPr="005E2C30" w:rsidRDefault="00821A64" w:rsidP="00821A64">
      <w:pPr>
        <w:spacing w:line="360" w:lineRule="auto"/>
        <w:jc w:val="both"/>
        <w:rPr>
          <w:rFonts w:cs="Arial"/>
          <w:color w:val="000000"/>
          <w:sz w:val="22"/>
          <w:szCs w:val="22"/>
          <w:lang w:val="en-US"/>
        </w:rPr>
      </w:pPr>
      <w:r w:rsidRPr="005E2C30">
        <w:rPr>
          <w:rFonts w:cs="Arial"/>
          <w:noProof/>
          <w:sz w:val="22"/>
          <w:szCs w:val="22"/>
          <w:lang w:eastAsia="en-GB"/>
        </w:rPr>
        <mc:AlternateContent>
          <mc:Choice Requires="wps">
            <w:drawing>
              <wp:anchor distT="0" distB="0" distL="114300" distR="114300" simplePos="0" relativeHeight="251666432" behindDoc="0" locked="0" layoutInCell="1" allowOverlap="1" wp14:anchorId="12559318" wp14:editId="77F8C613">
                <wp:simplePos x="0" y="0"/>
                <wp:positionH relativeFrom="column">
                  <wp:posOffset>748665</wp:posOffset>
                </wp:positionH>
                <wp:positionV relativeFrom="paragraph">
                  <wp:posOffset>117475</wp:posOffset>
                </wp:positionV>
                <wp:extent cx="4509135" cy="0"/>
                <wp:effectExtent l="5715" t="12700" r="9525" b="635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913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F5F0BC5" id="Lin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5pt,9.25pt" to="41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" strokeweight=".26mm">
                <v:stroke joinstyle="miter"/>
              </v:line>
            </w:pict>
          </mc:Fallback>
        </mc:AlternateContent>
      </w:r>
      <w:r w:rsidRPr="005E2C30">
        <w:rPr>
          <w:rFonts w:cs="Arial"/>
          <w:color w:val="000000"/>
          <w:sz w:val="22"/>
          <w:szCs w:val="22"/>
          <w:lang w:val="en-US"/>
        </w:rPr>
        <w:t xml:space="preserve">Address:             </w:t>
      </w:r>
    </w:p>
    <w:p w14:paraId="759099D3" w14:textId="77777777" w:rsidR="00821A64" w:rsidRPr="005E2C30" w:rsidRDefault="00821A64" w:rsidP="00821A64">
      <w:pPr>
        <w:keepNext/>
        <w:spacing w:line="360" w:lineRule="auto"/>
        <w:jc w:val="both"/>
        <w:rPr>
          <w:rFonts w:cs="Arial"/>
          <w:color w:val="000000"/>
          <w:sz w:val="22"/>
          <w:szCs w:val="22"/>
          <w:lang w:val="en-US"/>
        </w:rPr>
      </w:pPr>
      <w:r w:rsidRPr="005E2C30">
        <w:rPr>
          <w:rFonts w:cs="Arial"/>
          <w:noProof/>
          <w:sz w:val="22"/>
          <w:szCs w:val="22"/>
          <w:lang w:eastAsia="en-GB"/>
        </w:rPr>
        <mc:AlternateContent>
          <mc:Choice Requires="wps">
            <w:drawing>
              <wp:anchor distT="0" distB="0" distL="114300" distR="114300" simplePos="0" relativeHeight="251667456" behindDoc="0" locked="0" layoutInCell="1" allowOverlap="1" wp14:anchorId="1DD3B640" wp14:editId="5E0365BA">
                <wp:simplePos x="0" y="0"/>
                <wp:positionH relativeFrom="column">
                  <wp:posOffset>55245</wp:posOffset>
                </wp:positionH>
                <wp:positionV relativeFrom="paragraph">
                  <wp:posOffset>135255</wp:posOffset>
                </wp:positionV>
                <wp:extent cx="5212080" cy="0"/>
                <wp:effectExtent l="7620" t="11430" r="9525" b="762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5022AE8" id="Line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0.65pt" to="414.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" strokeweight=".26mm">
                <v:stroke joinstyle="miter"/>
              </v:line>
            </w:pict>
          </mc:Fallback>
        </mc:AlternateContent>
      </w:r>
    </w:p>
    <w:p w14:paraId="476A2937" w14:textId="77777777" w:rsidR="00821A64" w:rsidRPr="005E2C30" w:rsidRDefault="00821A64" w:rsidP="00821A64">
      <w:pPr>
        <w:keepNext/>
        <w:spacing w:line="360" w:lineRule="auto"/>
        <w:jc w:val="both"/>
        <w:rPr>
          <w:rFonts w:cs="Arial"/>
          <w:color w:val="000000"/>
          <w:sz w:val="22"/>
          <w:szCs w:val="22"/>
          <w:lang w:val="en-US"/>
        </w:rPr>
      </w:pPr>
      <w:r w:rsidRPr="005E2C30">
        <w:rPr>
          <w:rFonts w:cs="Arial"/>
          <w:noProof/>
          <w:sz w:val="22"/>
          <w:szCs w:val="22"/>
          <w:lang w:eastAsia="en-GB"/>
        </w:rPr>
        <mc:AlternateContent>
          <mc:Choice Requires="wps">
            <w:drawing>
              <wp:anchor distT="0" distB="0" distL="114300" distR="114300" simplePos="0" relativeHeight="251668480" behindDoc="0" locked="0" layoutInCell="1" allowOverlap="1" wp14:anchorId="43627E6A" wp14:editId="34988D4A">
                <wp:simplePos x="0" y="0"/>
                <wp:positionH relativeFrom="column">
                  <wp:posOffset>767715</wp:posOffset>
                </wp:positionH>
                <wp:positionV relativeFrom="paragraph">
                  <wp:posOffset>136525</wp:posOffset>
                </wp:positionV>
                <wp:extent cx="4480560" cy="0"/>
                <wp:effectExtent l="5715" t="12700" r="9525" b="635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2FB2842" id="Line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5pt,10.75pt" to="413.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" strokeweight=".26mm">
                <v:stroke joinstyle="miter"/>
              </v:line>
            </w:pict>
          </mc:Fallback>
        </mc:AlternateContent>
      </w:r>
      <w:r w:rsidRPr="005E2C30">
        <w:rPr>
          <w:rFonts w:cs="Arial"/>
          <w:color w:val="000000"/>
          <w:sz w:val="22"/>
          <w:szCs w:val="22"/>
          <w:lang w:val="en-US"/>
        </w:rPr>
        <w:t>Telephone:</w:t>
      </w:r>
    </w:p>
    <w:p w14:paraId="4EBBFCAB" w14:textId="77777777" w:rsidR="00821A64" w:rsidRPr="005E2C30" w:rsidRDefault="00821A64" w:rsidP="00821A64">
      <w:pPr>
        <w:jc w:val="both"/>
        <w:rPr>
          <w:rFonts w:cs="Arial"/>
          <w:color w:val="000000"/>
          <w:sz w:val="22"/>
          <w:szCs w:val="22"/>
          <w:lang w:val="en-US"/>
        </w:rPr>
      </w:pPr>
    </w:p>
    <w:p w14:paraId="1CD91639" w14:textId="77777777" w:rsidR="00821A64" w:rsidRPr="005E2C30" w:rsidRDefault="00821A64" w:rsidP="00821A64">
      <w:pPr>
        <w:jc w:val="both"/>
        <w:rPr>
          <w:rFonts w:cs="Arial"/>
          <w:color w:val="000000"/>
          <w:sz w:val="22"/>
          <w:szCs w:val="22"/>
          <w:lang w:val="en-US"/>
        </w:rPr>
      </w:pPr>
      <w:r w:rsidRPr="005E2C30">
        <w:rPr>
          <w:rFonts w:cs="Arial"/>
          <w:color w:val="000000"/>
          <w:sz w:val="22"/>
          <w:szCs w:val="22"/>
          <w:lang w:val="en-US"/>
        </w:rPr>
        <w:t>Please provide details of any pre-existing medical conditions that may affect the child/vulnerable adult's participation in the activity/event/</w:t>
      </w:r>
      <w:proofErr w:type="spellStart"/>
      <w:r w:rsidRPr="005E2C30">
        <w:rPr>
          <w:rFonts w:cs="Arial"/>
          <w:color w:val="000000"/>
          <w:sz w:val="22"/>
          <w:szCs w:val="22"/>
          <w:lang w:val="en-US"/>
        </w:rPr>
        <w:t>programme</w:t>
      </w:r>
      <w:proofErr w:type="spellEnd"/>
      <w:r w:rsidRPr="005E2C30">
        <w:rPr>
          <w:rFonts w:cs="Arial"/>
          <w:color w:val="000000"/>
          <w:sz w:val="22"/>
          <w:szCs w:val="22"/>
          <w:lang w:val="en-US"/>
        </w:rPr>
        <w:t xml:space="preserve">: </w:t>
      </w:r>
    </w:p>
    <w:p w14:paraId="4F3643FA" w14:textId="77777777" w:rsidR="00821A64" w:rsidRPr="005E2C30" w:rsidRDefault="00821A64" w:rsidP="00821A64">
      <w:pPr>
        <w:jc w:val="both"/>
        <w:rPr>
          <w:rFonts w:cs="Arial"/>
          <w:color w:val="000000"/>
          <w:sz w:val="22"/>
          <w:szCs w:val="22"/>
          <w:lang w:val="en-US"/>
        </w:rPr>
      </w:pPr>
    </w:p>
    <w:p w14:paraId="6FDA9B4B" w14:textId="77777777" w:rsidR="00821A64" w:rsidRPr="005E2C30" w:rsidRDefault="00821A64" w:rsidP="00821A64">
      <w:pPr>
        <w:jc w:val="both"/>
        <w:rPr>
          <w:rFonts w:cs="Arial"/>
          <w:color w:val="000000"/>
          <w:sz w:val="22"/>
          <w:szCs w:val="22"/>
          <w:lang w:val="en-US"/>
        </w:rPr>
      </w:pPr>
      <w:r w:rsidRPr="005E2C30">
        <w:rPr>
          <w:rFonts w:cs="Arial"/>
          <w:noProof/>
          <w:sz w:val="22"/>
          <w:szCs w:val="22"/>
          <w:lang w:eastAsia="en-GB"/>
        </w:rPr>
        <mc:AlternateContent>
          <mc:Choice Requires="wps">
            <w:drawing>
              <wp:anchor distT="0" distB="0" distL="114300" distR="114300" simplePos="0" relativeHeight="251669504" behindDoc="0" locked="0" layoutInCell="1" allowOverlap="1" wp14:anchorId="5B710F1F" wp14:editId="1B5DFDCB">
                <wp:simplePos x="0" y="0"/>
                <wp:positionH relativeFrom="column">
                  <wp:posOffset>2907030</wp:posOffset>
                </wp:positionH>
                <wp:positionV relativeFrom="paragraph">
                  <wp:posOffset>93980</wp:posOffset>
                </wp:positionV>
                <wp:extent cx="2350770" cy="0"/>
                <wp:effectExtent l="11430" t="8255" r="9525" b="1079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077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C146066" id="Line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9pt,7.4pt" to="41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" strokeweight=".26mm">
                <v:stroke joinstyle="miter"/>
              </v:line>
            </w:pict>
          </mc:Fallback>
        </mc:AlternateContent>
      </w:r>
      <w:r w:rsidRPr="005E2C30">
        <w:rPr>
          <w:rFonts w:cs="Arial"/>
          <w:color w:val="000000"/>
          <w:sz w:val="22"/>
          <w:szCs w:val="22"/>
          <w:lang w:val="en-US"/>
        </w:rPr>
        <w:t>Details of any medication or treatment required:</w:t>
      </w:r>
    </w:p>
    <w:p w14:paraId="30848568" w14:textId="77777777" w:rsidR="00821A64" w:rsidRPr="005E2C30" w:rsidRDefault="00821A64" w:rsidP="00821A64">
      <w:pPr>
        <w:jc w:val="both"/>
        <w:rPr>
          <w:rFonts w:cs="Arial"/>
          <w:color w:val="000000"/>
          <w:sz w:val="22"/>
          <w:szCs w:val="22"/>
          <w:lang w:val="en-US"/>
        </w:rPr>
      </w:pPr>
    </w:p>
    <w:p w14:paraId="66FEB5AE" w14:textId="77777777" w:rsidR="00821A64" w:rsidRPr="005E2C30" w:rsidRDefault="00821A64" w:rsidP="00821A64">
      <w:pPr>
        <w:jc w:val="both"/>
        <w:rPr>
          <w:rFonts w:cs="Arial"/>
          <w:color w:val="000000"/>
          <w:sz w:val="22"/>
          <w:szCs w:val="22"/>
          <w:lang w:val="en-US"/>
        </w:rPr>
      </w:pPr>
      <w:r w:rsidRPr="005E2C30">
        <w:rPr>
          <w:rFonts w:cs="Arial"/>
          <w:noProof/>
          <w:sz w:val="22"/>
          <w:szCs w:val="22"/>
          <w:lang w:eastAsia="en-GB"/>
        </w:rPr>
        <mc:AlternateContent>
          <mc:Choice Requires="wps">
            <w:drawing>
              <wp:anchor distT="0" distB="0" distL="114300" distR="114300" simplePos="0" relativeHeight="251670528" behindDoc="0" locked="0" layoutInCell="1" allowOverlap="1" wp14:anchorId="7FDE0CF0" wp14:editId="04A35C3C">
                <wp:simplePos x="0" y="0"/>
                <wp:positionH relativeFrom="column">
                  <wp:posOffset>82550</wp:posOffset>
                </wp:positionH>
                <wp:positionV relativeFrom="paragraph">
                  <wp:posOffset>76200</wp:posOffset>
                </wp:positionV>
                <wp:extent cx="5175250" cy="635"/>
                <wp:effectExtent l="6350" t="9525" r="9525" b="889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0"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9E91E9F" id="Line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6pt" to="41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" strokeweight=".26mm">
                <v:stroke joinstyle="miter"/>
              </v:line>
            </w:pict>
          </mc:Fallback>
        </mc:AlternateContent>
      </w:r>
    </w:p>
    <w:p w14:paraId="548CB850" w14:textId="340CAD9B" w:rsidR="00821A64" w:rsidRPr="005E2C30" w:rsidRDefault="00821A64" w:rsidP="00821A64">
      <w:pPr>
        <w:jc w:val="both"/>
        <w:rPr>
          <w:rFonts w:cs="Arial"/>
          <w:color w:val="000000"/>
          <w:sz w:val="22"/>
          <w:szCs w:val="22"/>
          <w:lang w:val="en-US"/>
        </w:rPr>
      </w:pPr>
      <w:r w:rsidRPr="005E2C30">
        <w:rPr>
          <w:rFonts w:cs="Arial"/>
          <w:color w:val="000000"/>
          <w:sz w:val="22"/>
          <w:szCs w:val="22"/>
          <w:lang w:val="en-US"/>
        </w:rPr>
        <w:t xml:space="preserve">Details of any existing injuries (include when injury </w:t>
      </w:r>
      <w:r w:rsidR="00232499" w:rsidRPr="005E2C30">
        <w:rPr>
          <w:rFonts w:cs="Arial"/>
          <w:color w:val="000000"/>
          <w:sz w:val="22"/>
          <w:szCs w:val="22"/>
          <w:lang w:val="en-US"/>
        </w:rPr>
        <w:t>occurred</w:t>
      </w:r>
      <w:r w:rsidR="00232499">
        <w:rPr>
          <w:rFonts w:cs="Arial"/>
          <w:color w:val="000000"/>
          <w:sz w:val="22"/>
          <w:szCs w:val="22"/>
          <w:lang w:val="en-US"/>
        </w:rPr>
        <w:t xml:space="preserve"> </w:t>
      </w:r>
      <w:r w:rsidRPr="005E2C30">
        <w:rPr>
          <w:rFonts w:cs="Arial"/>
          <w:color w:val="000000"/>
          <w:sz w:val="22"/>
          <w:szCs w:val="22"/>
          <w:lang w:val="en-US"/>
        </w:rPr>
        <w:t>and the treatment received):</w:t>
      </w:r>
    </w:p>
    <w:p w14:paraId="3587C8AE" w14:textId="77777777" w:rsidR="00821A64" w:rsidRPr="005E2C30" w:rsidRDefault="00821A64" w:rsidP="00821A64">
      <w:pPr>
        <w:jc w:val="both"/>
        <w:rPr>
          <w:rFonts w:cs="Arial"/>
          <w:color w:val="000000"/>
          <w:sz w:val="22"/>
          <w:szCs w:val="22"/>
          <w:lang w:val="en-US"/>
        </w:rPr>
      </w:pPr>
    </w:p>
    <w:p w14:paraId="352A791A" w14:textId="77777777" w:rsidR="00821A64" w:rsidRPr="005E2C30" w:rsidRDefault="00821A64" w:rsidP="00821A64">
      <w:pPr>
        <w:jc w:val="both"/>
        <w:rPr>
          <w:rFonts w:cs="Arial"/>
          <w:color w:val="000000"/>
          <w:sz w:val="22"/>
          <w:szCs w:val="22"/>
          <w:lang w:val="en-US"/>
        </w:rPr>
      </w:pPr>
      <w:r w:rsidRPr="005E2C30">
        <w:rPr>
          <w:rFonts w:cs="Arial"/>
          <w:noProof/>
          <w:sz w:val="22"/>
          <w:szCs w:val="22"/>
          <w:lang w:eastAsia="en-GB"/>
        </w:rPr>
        <mc:AlternateContent>
          <mc:Choice Requires="wps">
            <w:drawing>
              <wp:anchor distT="0" distB="0" distL="114300" distR="114300" simplePos="0" relativeHeight="251671552" behindDoc="0" locked="0" layoutInCell="1" allowOverlap="1" wp14:anchorId="0A1625D1" wp14:editId="0EB5895D">
                <wp:simplePos x="0" y="0"/>
                <wp:positionH relativeFrom="column">
                  <wp:posOffset>82550</wp:posOffset>
                </wp:positionH>
                <wp:positionV relativeFrom="paragraph">
                  <wp:posOffset>95250</wp:posOffset>
                </wp:positionV>
                <wp:extent cx="5175250" cy="635"/>
                <wp:effectExtent l="6350" t="9525" r="9525" b="889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0"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512E45F" id="Line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5pt" to="41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" strokeweight=".26mm">
                <v:stroke joinstyle="miter"/>
              </v:line>
            </w:pict>
          </mc:Fallback>
        </mc:AlternateContent>
      </w:r>
    </w:p>
    <w:p w14:paraId="3974B5A2" w14:textId="77777777" w:rsidR="00821A64" w:rsidRPr="005E2C30" w:rsidRDefault="00821A64" w:rsidP="00821A64">
      <w:pPr>
        <w:jc w:val="both"/>
        <w:rPr>
          <w:rFonts w:cs="Arial"/>
          <w:color w:val="000000"/>
          <w:sz w:val="22"/>
          <w:szCs w:val="22"/>
          <w:lang w:val="en-US"/>
        </w:rPr>
      </w:pPr>
    </w:p>
    <w:p w14:paraId="4D68E3DD" w14:textId="77777777" w:rsidR="00821A64" w:rsidRPr="005E2C30" w:rsidRDefault="00821A64" w:rsidP="00821A64">
      <w:pPr>
        <w:jc w:val="both"/>
        <w:rPr>
          <w:rFonts w:cs="Arial"/>
          <w:color w:val="000000"/>
          <w:sz w:val="22"/>
          <w:szCs w:val="22"/>
          <w:lang w:val="en-US"/>
        </w:rPr>
      </w:pPr>
      <w:r w:rsidRPr="005E2C30">
        <w:rPr>
          <w:rFonts w:cs="Arial"/>
          <w:noProof/>
          <w:sz w:val="22"/>
          <w:szCs w:val="22"/>
          <w:lang w:eastAsia="en-GB"/>
        </w:rPr>
        <mc:AlternateContent>
          <mc:Choice Requires="wps">
            <w:drawing>
              <wp:anchor distT="0" distB="0" distL="114300" distR="114300" simplePos="0" relativeHeight="251672576" behindDoc="0" locked="0" layoutInCell="1" allowOverlap="1" wp14:anchorId="65635E5E" wp14:editId="30283516">
                <wp:simplePos x="0" y="0"/>
                <wp:positionH relativeFrom="column">
                  <wp:posOffset>3388995</wp:posOffset>
                </wp:positionH>
                <wp:positionV relativeFrom="paragraph">
                  <wp:posOffset>104140</wp:posOffset>
                </wp:positionV>
                <wp:extent cx="1868805" cy="0"/>
                <wp:effectExtent l="7620" t="8890" r="9525" b="1016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DB3C1A1" id="Line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5pt,8.2pt" to="41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" strokeweight=".26mm">
                <v:stroke joinstyle="miter"/>
              </v:line>
            </w:pict>
          </mc:Fallback>
        </mc:AlternateContent>
      </w:r>
      <w:r w:rsidRPr="005E2C30">
        <w:rPr>
          <w:rFonts w:cs="Arial"/>
          <w:color w:val="000000"/>
          <w:sz w:val="22"/>
          <w:szCs w:val="22"/>
          <w:lang w:val="en-US"/>
        </w:rPr>
        <w:t>Details of any allergies, including allergies to medication:</w:t>
      </w:r>
    </w:p>
    <w:p w14:paraId="4BFA7139" w14:textId="77777777" w:rsidR="00821A64" w:rsidRPr="005E2C30" w:rsidRDefault="00821A64" w:rsidP="00821A64">
      <w:pPr>
        <w:jc w:val="both"/>
        <w:rPr>
          <w:rFonts w:cs="Arial"/>
          <w:color w:val="000000"/>
          <w:sz w:val="22"/>
          <w:szCs w:val="22"/>
          <w:lang w:val="en-US"/>
        </w:rPr>
      </w:pPr>
    </w:p>
    <w:p w14:paraId="61D66CAD" w14:textId="77777777" w:rsidR="00821A64" w:rsidRPr="005E2C30" w:rsidRDefault="00821A64" w:rsidP="00821A64">
      <w:pPr>
        <w:jc w:val="both"/>
        <w:rPr>
          <w:rFonts w:cs="Arial"/>
          <w:color w:val="000000"/>
          <w:sz w:val="22"/>
          <w:szCs w:val="22"/>
          <w:lang w:val="en-US"/>
        </w:rPr>
      </w:pPr>
      <w:r w:rsidRPr="005E2C30">
        <w:rPr>
          <w:rFonts w:cs="Arial"/>
          <w:noProof/>
          <w:sz w:val="22"/>
          <w:szCs w:val="22"/>
          <w:lang w:eastAsia="en-GB"/>
        </w:rPr>
        <mc:AlternateContent>
          <mc:Choice Requires="wps">
            <w:drawing>
              <wp:anchor distT="0" distB="0" distL="114300" distR="114300" simplePos="0" relativeHeight="251673600" behindDoc="0" locked="0" layoutInCell="1" allowOverlap="1" wp14:anchorId="118946EA" wp14:editId="5A724224">
                <wp:simplePos x="0" y="0"/>
                <wp:positionH relativeFrom="column">
                  <wp:posOffset>6350</wp:posOffset>
                </wp:positionH>
                <wp:positionV relativeFrom="paragraph">
                  <wp:posOffset>114300</wp:posOffset>
                </wp:positionV>
                <wp:extent cx="5251450" cy="635"/>
                <wp:effectExtent l="6350" t="9525" r="9525" b="889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1450"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09E5CA1" id="Line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pt" to="41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" strokeweight=".26mm">
                <v:stroke joinstyle="miter"/>
              </v:line>
            </w:pict>
          </mc:Fallback>
        </mc:AlternateContent>
      </w:r>
    </w:p>
    <w:p w14:paraId="7A1401EF" w14:textId="77777777" w:rsidR="00821A64" w:rsidRPr="005E2C30" w:rsidRDefault="00821A64" w:rsidP="00821A64">
      <w:pPr>
        <w:spacing w:before="120"/>
        <w:jc w:val="both"/>
        <w:rPr>
          <w:rFonts w:cs="Arial"/>
          <w:b/>
          <w:color w:val="000000"/>
          <w:sz w:val="22"/>
          <w:szCs w:val="22"/>
          <w:lang w:val="en-US"/>
        </w:rPr>
      </w:pPr>
      <w:r w:rsidRPr="005E2C30">
        <w:rPr>
          <w:rFonts w:cs="Arial"/>
          <w:b/>
          <w:color w:val="000000"/>
          <w:sz w:val="22"/>
          <w:szCs w:val="22"/>
          <w:lang w:val="en-US"/>
        </w:rPr>
        <w:t>Child/Vulnerable Adult (optional)</w:t>
      </w:r>
    </w:p>
    <w:p w14:paraId="6C9B2CE6" w14:textId="42E2AA09" w:rsidR="00821A64" w:rsidRPr="005E2C30" w:rsidRDefault="00821A64" w:rsidP="00821A64">
      <w:pPr>
        <w:jc w:val="both"/>
        <w:rPr>
          <w:rFonts w:cs="Arial"/>
          <w:color w:val="000000"/>
          <w:sz w:val="22"/>
          <w:szCs w:val="22"/>
          <w:lang w:val="en-US"/>
        </w:rPr>
      </w:pPr>
      <w:r w:rsidRPr="005E2C30">
        <w:rPr>
          <w:rFonts w:cs="Arial"/>
          <w:color w:val="000000"/>
          <w:sz w:val="22"/>
          <w:szCs w:val="22"/>
          <w:lang w:val="en-US"/>
        </w:rPr>
        <w:t xml:space="preserve">I </w:t>
      </w:r>
      <w:r w:rsidRPr="005E2C30">
        <w:rPr>
          <w:rFonts w:cs="Arial"/>
          <w:color w:val="000000"/>
          <w:sz w:val="22"/>
          <w:szCs w:val="22"/>
          <w:u w:val="single"/>
          <w:lang w:val="en-US"/>
        </w:rPr>
        <w:t xml:space="preserve">                                                              </w:t>
      </w:r>
      <w:r w:rsidRPr="005E2C30">
        <w:rPr>
          <w:rFonts w:cs="Arial"/>
          <w:color w:val="000000"/>
          <w:sz w:val="22"/>
          <w:szCs w:val="22"/>
          <w:lang w:val="en-US"/>
        </w:rPr>
        <w:t xml:space="preserve">consent to receiving medical treatment, including </w:t>
      </w:r>
      <w:proofErr w:type="spellStart"/>
      <w:r w:rsidRPr="005E2C30">
        <w:rPr>
          <w:rFonts w:cs="Arial"/>
          <w:color w:val="000000"/>
          <w:sz w:val="22"/>
          <w:szCs w:val="22"/>
          <w:lang w:val="en-US"/>
        </w:rPr>
        <w:t>a</w:t>
      </w:r>
      <w:r w:rsidR="00232499">
        <w:rPr>
          <w:rFonts w:cs="Arial"/>
          <w:color w:val="000000"/>
          <w:sz w:val="22"/>
          <w:szCs w:val="22"/>
          <w:lang w:val="en-US"/>
        </w:rPr>
        <w:t>na</w:t>
      </w:r>
      <w:r w:rsidRPr="005E2C30">
        <w:rPr>
          <w:rFonts w:cs="Arial"/>
          <w:color w:val="000000"/>
          <w:sz w:val="22"/>
          <w:szCs w:val="22"/>
          <w:lang w:val="en-US"/>
        </w:rPr>
        <w:t>esthetic</w:t>
      </w:r>
      <w:proofErr w:type="spellEnd"/>
      <w:r w:rsidRPr="005E2C30">
        <w:rPr>
          <w:rFonts w:cs="Arial"/>
          <w:color w:val="000000"/>
          <w:sz w:val="22"/>
          <w:szCs w:val="22"/>
          <w:lang w:val="en-US"/>
        </w:rPr>
        <w:t>, which the medical authorities present consider necessary.</w:t>
      </w:r>
    </w:p>
    <w:p w14:paraId="18167628" w14:textId="77777777" w:rsidR="00821A64" w:rsidRPr="005E2C30" w:rsidRDefault="00821A64" w:rsidP="00821A64">
      <w:pPr>
        <w:jc w:val="both"/>
        <w:rPr>
          <w:rFonts w:cs="Arial"/>
          <w:color w:val="000000"/>
          <w:sz w:val="22"/>
          <w:szCs w:val="22"/>
          <w:lang w:val="en-US"/>
        </w:rPr>
      </w:pPr>
    </w:p>
    <w:p w14:paraId="30BFA716" w14:textId="77777777" w:rsidR="00821A64" w:rsidRPr="005E2C30" w:rsidRDefault="00821A64" w:rsidP="00821A64">
      <w:pPr>
        <w:jc w:val="both"/>
        <w:rPr>
          <w:rFonts w:cs="Arial"/>
          <w:color w:val="000000"/>
          <w:sz w:val="22"/>
          <w:szCs w:val="22"/>
          <w:lang w:val="en-US"/>
        </w:rPr>
      </w:pPr>
      <w:r w:rsidRPr="005E2C30">
        <w:rPr>
          <w:rFonts w:cs="Arial"/>
          <w:noProof/>
          <w:sz w:val="22"/>
          <w:szCs w:val="22"/>
          <w:lang w:eastAsia="en-GB"/>
        </w:rPr>
        <mc:AlternateContent>
          <mc:Choice Requires="wps">
            <w:drawing>
              <wp:anchor distT="0" distB="0" distL="114300" distR="114300" simplePos="0" relativeHeight="251674624" behindDoc="0" locked="0" layoutInCell="1" allowOverlap="1" wp14:anchorId="6C6055B0" wp14:editId="46C42F62">
                <wp:simplePos x="0" y="0"/>
                <wp:positionH relativeFrom="column">
                  <wp:posOffset>777240</wp:posOffset>
                </wp:positionH>
                <wp:positionV relativeFrom="paragraph">
                  <wp:posOffset>121920</wp:posOffset>
                </wp:positionV>
                <wp:extent cx="4480560" cy="0"/>
                <wp:effectExtent l="5715" t="7620" r="9525" b="1143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113353B" id="Line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9.6pt" to="41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" strokeweight=".26mm">
                <v:stroke joinstyle="miter"/>
              </v:line>
            </w:pict>
          </mc:Fallback>
        </mc:AlternateContent>
      </w:r>
      <w:r w:rsidRPr="005E2C30">
        <w:rPr>
          <w:rFonts w:cs="Arial"/>
          <w:color w:val="000000"/>
          <w:sz w:val="22"/>
          <w:szCs w:val="22"/>
          <w:lang w:val="en-US"/>
        </w:rPr>
        <w:t>Signed:</w:t>
      </w:r>
    </w:p>
    <w:p w14:paraId="4379C691" w14:textId="77777777" w:rsidR="00821A64" w:rsidRPr="005E2C30" w:rsidRDefault="00821A64" w:rsidP="00821A64">
      <w:pPr>
        <w:jc w:val="both"/>
        <w:rPr>
          <w:rFonts w:cs="Arial"/>
          <w:color w:val="000000"/>
          <w:sz w:val="22"/>
          <w:szCs w:val="22"/>
          <w:lang w:val="en-US"/>
        </w:rPr>
      </w:pPr>
    </w:p>
    <w:p w14:paraId="31C37EC5" w14:textId="77777777" w:rsidR="00821A64" w:rsidRPr="005E2C30" w:rsidRDefault="00821A64" w:rsidP="00821A64">
      <w:pPr>
        <w:jc w:val="both"/>
        <w:rPr>
          <w:rFonts w:cs="Arial"/>
          <w:color w:val="000000"/>
          <w:sz w:val="22"/>
          <w:szCs w:val="22"/>
          <w:lang w:val="en-US"/>
        </w:rPr>
      </w:pPr>
      <w:r w:rsidRPr="005E2C30">
        <w:rPr>
          <w:rFonts w:cs="Arial"/>
          <w:noProof/>
          <w:sz w:val="22"/>
          <w:szCs w:val="22"/>
          <w:lang w:eastAsia="en-GB"/>
        </w:rPr>
        <mc:AlternateContent>
          <mc:Choice Requires="wps">
            <w:drawing>
              <wp:anchor distT="0" distB="0" distL="114300" distR="114300" simplePos="0" relativeHeight="251675648" behindDoc="0" locked="0" layoutInCell="1" allowOverlap="1" wp14:anchorId="6F5A928C" wp14:editId="00B4FDCC">
                <wp:simplePos x="0" y="0"/>
                <wp:positionH relativeFrom="column">
                  <wp:posOffset>796290</wp:posOffset>
                </wp:positionH>
                <wp:positionV relativeFrom="paragraph">
                  <wp:posOffset>113665</wp:posOffset>
                </wp:positionV>
                <wp:extent cx="4480560" cy="0"/>
                <wp:effectExtent l="5715" t="8890" r="9525" b="1016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4B87896" id="Line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8.95pt" to="41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" strokeweight=".26mm">
                <v:stroke joinstyle="miter"/>
              </v:line>
            </w:pict>
          </mc:Fallback>
        </mc:AlternateContent>
      </w:r>
      <w:r w:rsidRPr="005E2C30">
        <w:rPr>
          <w:rFonts w:cs="Arial"/>
          <w:color w:val="000000"/>
          <w:sz w:val="22"/>
          <w:szCs w:val="22"/>
          <w:lang w:val="en-US"/>
        </w:rPr>
        <w:t>Print Name:</w:t>
      </w:r>
    </w:p>
    <w:p w14:paraId="33E31A18" w14:textId="77777777" w:rsidR="00821A64" w:rsidRPr="005E2C30" w:rsidRDefault="00821A64" w:rsidP="00821A64">
      <w:pPr>
        <w:jc w:val="both"/>
        <w:rPr>
          <w:rFonts w:cs="Arial"/>
          <w:color w:val="000000"/>
          <w:sz w:val="22"/>
          <w:szCs w:val="22"/>
          <w:lang w:val="en-US"/>
        </w:rPr>
      </w:pPr>
    </w:p>
    <w:p w14:paraId="2A6CCBFC" w14:textId="77777777" w:rsidR="00821A64" w:rsidRPr="005E2C30" w:rsidRDefault="00821A64" w:rsidP="00821A64">
      <w:pPr>
        <w:jc w:val="both"/>
        <w:rPr>
          <w:rFonts w:cs="Arial"/>
          <w:color w:val="000000"/>
          <w:sz w:val="22"/>
          <w:szCs w:val="22"/>
          <w:lang w:val="en-US"/>
        </w:rPr>
      </w:pPr>
      <w:r w:rsidRPr="005E2C30">
        <w:rPr>
          <w:rFonts w:cs="Arial"/>
          <w:noProof/>
          <w:sz w:val="22"/>
          <w:szCs w:val="22"/>
          <w:lang w:eastAsia="en-GB"/>
        </w:rPr>
        <mc:AlternateContent>
          <mc:Choice Requires="wps">
            <w:drawing>
              <wp:anchor distT="0" distB="0" distL="114300" distR="114300" simplePos="0" relativeHeight="251676672" behindDoc="0" locked="0" layoutInCell="1" allowOverlap="1" wp14:anchorId="3A79352E" wp14:editId="56F9F6C9">
                <wp:simplePos x="0" y="0"/>
                <wp:positionH relativeFrom="column">
                  <wp:posOffset>777240</wp:posOffset>
                </wp:positionH>
                <wp:positionV relativeFrom="paragraph">
                  <wp:posOffset>111125</wp:posOffset>
                </wp:positionV>
                <wp:extent cx="4480560" cy="0"/>
                <wp:effectExtent l="5715" t="6350" r="9525" b="12700"/>
                <wp:wrapNone/>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C4547EE" id="Line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8.75pt" to="41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" strokeweight=".26mm">
                <v:stroke joinstyle="miter"/>
              </v:line>
            </w:pict>
          </mc:Fallback>
        </mc:AlternateContent>
      </w:r>
      <w:r w:rsidRPr="005E2C30">
        <w:rPr>
          <w:rFonts w:cs="Arial"/>
          <w:color w:val="000000"/>
          <w:sz w:val="22"/>
          <w:szCs w:val="22"/>
          <w:lang w:val="en-US"/>
        </w:rPr>
        <w:t>Date:</w:t>
      </w:r>
    </w:p>
    <w:p w14:paraId="2ADA3E0B" w14:textId="77777777" w:rsidR="00821A64" w:rsidRPr="005E2C30" w:rsidRDefault="00821A64" w:rsidP="00821A64">
      <w:pPr>
        <w:jc w:val="both"/>
        <w:rPr>
          <w:rFonts w:cs="Arial"/>
          <w:color w:val="000000"/>
          <w:sz w:val="22"/>
          <w:szCs w:val="22"/>
          <w:lang w:val="en-US"/>
        </w:rPr>
      </w:pPr>
    </w:p>
    <w:p w14:paraId="118AE804" w14:textId="77777777" w:rsidR="00821A64" w:rsidRDefault="00821A64" w:rsidP="00821A64">
      <w:pPr>
        <w:jc w:val="both"/>
        <w:rPr>
          <w:rFonts w:cs="Arial"/>
          <w:b/>
          <w:sz w:val="22"/>
          <w:szCs w:val="22"/>
        </w:rPr>
      </w:pPr>
    </w:p>
    <w:p w14:paraId="18F3A7E3" w14:textId="77777777" w:rsidR="005E2C30" w:rsidRDefault="005E2C30" w:rsidP="00821A64">
      <w:pPr>
        <w:jc w:val="both"/>
        <w:rPr>
          <w:rFonts w:cs="Arial"/>
          <w:b/>
          <w:sz w:val="22"/>
          <w:szCs w:val="22"/>
        </w:rPr>
      </w:pPr>
    </w:p>
    <w:p w14:paraId="567C7F6A" w14:textId="77777777" w:rsidR="005E2C30" w:rsidRPr="005E2C30" w:rsidRDefault="005E2C30" w:rsidP="00821A64">
      <w:pPr>
        <w:jc w:val="both"/>
        <w:rPr>
          <w:rFonts w:cs="Arial"/>
          <w:b/>
          <w:sz w:val="22"/>
          <w:szCs w:val="22"/>
        </w:rPr>
      </w:pPr>
    </w:p>
    <w:p w14:paraId="0130D815" w14:textId="77777777" w:rsidR="00821A64" w:rsidRPr="005E2C30" w:rsidRDefault="00821A64" w:rsidP="00821A64">
      <w:pPr>
        <w:jc w:val="both"/>
        <w:rPr>
          <w:rFonts w:cs="Arial"/>
          <w:b/>
          <w:sz w:val="22"/>
          <w:szCs w:val="22"/>
        </w:rPr>
      </w:pPr>
      <w:r w:rsidRPr="005E2C30">
        <w:rPr>
          <w:rFonts w:cs="Arial"/>
          <w:b/>
          <w:sz w:val="22"/>
          <w:szCs w:val="22"/>
        </w:rPr>
        <w:t>Parent/Guardian/Legal Carer</w:t>
      </w:r>
    </w:p>
    <w:p w14:paraId="49DE578C" w14:textId="656CD5D8" w:rsidR="00821A64" w:rsidRPr="005E2C30" w:rsidRDefault="00821A64" w:rsidP="00821A64">
      <w:pPr>
        <w:jc w:val="both"/>
        <w:rPr>
          <w:rFonts w:cs="Arial"/>
          <w:color w:val="000000"/>
          <w:sz w:val="22"/>
          <w:szCs w:val="22"/>
          <w:lang w:val="en-US"/>
        </w:rPr>
      </w:pPr>
      <w:r w:rsidRPr="005E2C30">
        <w:rPr>
          <w:rFonts w:cs="Arial"/>
          <w:color w:val="000000"/>
          <w:sz w:val="22"/>
          <w:szCs w:val="22"/>
          <w:lang w:val="en-US"/>
        </w:rPr>
        <w:t xml:space="preserve">I </w:t>
      </w:r>
      <w:r w:rsidRPr="005E2C30">
        <w:rPr>
          <w:rFonts w:cs="Arial"/>
          <w:color w:val="000000"/>
          <w:sz w:val="22"/>
          <w:szCs w:val="22"/>
          <w:u w:val="single"/>
          <w:lang w:val="en-US"/>
        </w:rPr>
        <w:t xml:space="preserve">                                                       </w:t>
      </w:r>
      <w:r w:rsidRPr="005E2C30">
        <w:rPr>
          <w:rFonts w:cs="Arial"/>
          <w:color w:val="000000"/>
          <w:sz w:val="22"/>
          <w:szCs w:val="22"/>
          <w:lang w:val="en-US"/>
        </w:rPr>
        <w:t xml:space="preserve">consent to </w:t>
      </w:r>
      <w:r w:rsidRPr="005E2C30">
        <w:rPr>
          <w:rFonts w:cs="Arial"/>
          <w:color w:val="000000"/>
          <w:sz w:val="22"/>
          <w:szCs w:val="22"/>
          <w:u w:val="single"/>
          <w:lang w:val="en-US"/>
        </w:rPr>
        <w:t xml:space="preserve">                                                     </w:t>
      </w:r>
      <w:r w:rsidRPr="005E2C30">
        <w:rPr>
          <w:rFonts w:cs="Arial"/>
          <w:color w:val="000000"/>
          <w:sz w:val="22"/>
          <w:szCs w:val="22"/>
          <w:lang w:val="en-US"/>
        </w:rPr>
        <w:t xml:space="preserve"> receiving medical treatment, including </w:t>
      </w:r>
      <w:proofErr w:type="spellStart"/>
      <w:r w:rsidRPr="005E2C30">
        <w:rPr>
          <w:rFonts w:cs="Arial"/>
          <w:color w:val="000000"/>
          <w:sz w:val="22"/>
          <w:szCs w:val="22"/>
          <w:lang w:val="en-US"/>
        </w:rPr>
        <w:t>an</w:t>
      </w:r>
      <w:r w:rsidR="00232499">
        <w:rPr>
          <w:rFonts w:cs="Arial"/>
          <w:color w:val="000000"/>
          <w:sz w:val="22"/>
          <w:szCs w:val="22"/>
          <w:lang w:val="en-US"/>
        </w:rPr>
        <w:t>a</w:t>
      </w:r>
      <w:r w:rsidRPr="005E2C30">
        <w:rPr>
          <w:rFonts w:cs="Arial"/>
          <w:color w:val="000000"/>
          <w:sz w:val="22"/>
          <w:szCs w:val="22"/>
          <w:lang w:val="en-US"/>
        </w:rPr>
        <w:t>esthetic</w:t>
      </w:r>
      <w:proofErr w:type="spellEnd"/>
      <w:r w:rsidRPr="005E2C30">
        <w:rPr>
          <w:rFonts w:cs="Arial"/>
          <w:color w:val="000000"/>
          <w:sz w:val="22"/>
          <w:szCs w:val="22"/>
          <w:lang w:val="en-US"/>
        </w:rPr>
        <w:t>, which the medical authorities present consider necessary.</w:t>
      </w:r>
    </w:p>
    <w:p w14:paraId="71D17F5B" w14:textId="77777777" w:rsidR="00821A64" w:rsidRPr="005E2C30" w:rsidRDefault="00821A64" w:rsidP="00821A64">
      <w:pPr>
        <w:jc w:val="both"/>
        <w:rPr>
          <w:rFonts w:cs="Arial"/>
          <w:color w:val="000000"/>
          <w:sz w:val="22"/>
          <w:szCs w:val="22"/>
          <w:lang w:val="en-US"/>
        </w:rPr>
      </w:pPr>
    </w:p>
    <w:p w14:paraId="0D0FC823" w14:textId="77777777" w:rsidR="00821A64" w:rsidRPr="005E2C30" w:rsidRDefault="00821A64" w:rsidP="00821A64">
      <w:pPr>
        <w:jc w:val="both"/>
        <w:rPr>
          <w:rFonts w:cs="Arial"/>
          <w:color w:val="000000"/>
          <w:sz w:val="22"/>
          <w:szCs w:val="22"/>
          <w:lang w:val="en-US"/>
        </w:rPr>
      </w:pPr>
      <w:r w:rsidRPr="005E2C30">
        <w:rPr>
          <w:rFonts w:cs="Arial"/>
          <w:color w:val="000000"/>
          <w:sz w:val="22"/>
          <w:szCs w:val="22"/>
          <w:lang w:val="en-US"/>
        </w:rPr>
        <w:t>I undertake to inform Nithsdale Amateur Rowing Club Limited should any of the information contained in this form change.</w:t>
      </w:r>
    </w:p>
    <w:p w14:paraId="317DA6C8" w14:textId="77777777" w:rsidR="00821A64" w:rsidRPr="005E2C30" w:rsidRDefault="00821A64" w:rsidP="00821A64">
      <w:pPr>
        <w:jc w:val="both"/>
        <w:rPr>
          <w:rFonts w:cs="Arial"/>
          <w:color w:val="000000"/>
          <w:sz w:val="22"/>
          <w:szCs w:val="22"/>
          <w:lang w:val="en-US"/>
        </w:rPr>
      </w:pPr>
    </w:p>
    <w:p w14:paraId="3C7405BF" w14:textId="77777777" w:rsidR="00821A64" w:rsidRPr="005E2C30" w:rsidRDefault="00821A64" w:rsidP="00821A64">
      <w:pPr>
        <w:jc w:val="both"/>
        <w:rPr>
          <w:rFonts w:cs="Arial"/>
          <w:color w:val="000000"/>
          <w:sz w:val="22"/>
          <w:szCs w:val="22"/>
          <w:lang w:val="en-US"/>
        </w:rPr>
      </w:pPr>
      <w:r w:rsidRPr="005E2C30">
        <w:rPr>
          <w:rFonts w:cs="Arial"/>
          <w:noProof/>
          <w:sz w:val="22"/>
          <w:szCs w:val="22"/>
          <w:lang w:eastAsia="en-GB"/>
        </w:rPr>
        <mc:AlternateContent>
          <mc:Choice Requires="wps">
            <w:drawing>
              <wp:anchor distT="0" distB="0" distL="114300" distR="114300" simplePos="0" relativeHeight="251677696" behindDoc="0" locked="0" layoutInCell="1" allowOverlap="1" wp14:anchorId="4E7D507D" wp14:editId="3885B296">
                <wp:simplePos x="0" y="0"/>
                <wp:positionH relativeFrom="column">
                  <wp:posOffset>685800</wp:posOffset>
                </wp:positionH>
                <wp:positionV relativeFrom="paragraph">
                  <wp:posOffset>114935</wp:posOffset>
                </wp:positionV>
                <wp:extent cx="4663440" cy="0"/>
                <wp:effectExtent l="9525" t="10160" r="13335" b="889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D14409D" id="Line 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05pt" to="421.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" strokeweight=".26mm">
                <v:stroke joinstyle="miter"/>
              </v:line>
            </w:pict>
          </mc:Fallback>
        </mc:AlternateContent>
      </w:r>
      <w:r w:rsidRPr="005E2C30">
        <w:rPr>
          <w:rFonts w:cs="Arial"/>
          <w:color w:val="000000"/>
          <w:sz w:val="22"/>
          <w:szCs w:val="22"/>
          <w:lang w:val="en-US"/>
        </w:rPr>
        <w:t>Signed:</w:t>
      </w:r>
    </w:p>
    <w:p w14:paraId="4A0D47FA" w14:textId="77777777" w:rsidR="00821A64" w:rsidRPr="005E2C30" w:rsidRDefault="00821A64" w:rsidP="00821A64">
      <w:pPr>
        <w:jc w:val="both"/>
        <w:rPr>
          <w:rFonts w:cs="Arial"/>
          <w:color w:val="000000"/>
          <w:sz w:val="22"/>
          <w:szCs w:val="22"/>
          <w:lang w:val="en-US"/>
        </w:rPr>
      </w:pPr>
    </w:p>
    <w:p w14:paraId="7A8F289E" w14:textId="77777777" w:rsidR="00821A64" w:rsidRPr="005E2C30" w:rsidRDefault="00821A64" w:rsidP="00821A64">
      <w:pPr>
        <w:jc w:val="both"/>
        <w:rPr>
          <w:rFonts w:cs="Arial"/>
          <w:color w:val="000000"/>
          <w:sz w:val="22"/>
          <w:szCs w:val="22"/>
          <w:lang w:val="en-US"/>
        </w:rPr>
      </w:pPr>
      <w:r w:rsidRPr="005E2C30">
        <w:rPr>
          <w:rFonts w:cs="Arial"/>
          <w:noProof/>
          <w:sz w:val="22"/>
          <w:szCs w:val="22"/>
          <w:lang w:eastAsia="en-GB"/>
        </w:rPr>
        <mc:AlternateContent>
          <mc:Choice Requires="wps">
            <w:drawing>
              <wp:anchor distT="0" distB="0" distL="114300" distR="114300" simplePos="0" relativeHeight="251678720" behindDoc="0" locked="0" layoutInCell="1" allowOverlap="1" wp14:anchorId="7C2102E6" wp14:editId="19792CAA">
                <wp:simplePos x="0" y="0"/>
                <wp:positionH relativeFrom="column">
                  <wp:posOffset>749300</wp:posOffset>
                </wp:positionH>
                <wp:positionV relativeFrom="paragraph">
                  <wp:posOffset>106680</wp:posOffset>
                </wp:positionV>
                <wp:extent cx="4599940" cy="0"/>
                <wp:effectExtent l="6350" t="11430" r="13335" b="762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994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6D0C4EC" id="Line 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8.4pt" to="421.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" strokeweight=".26mm">
                <v:stroke joinstyle="miter"/>
              </v:line>
            </w:pict>
          </mc:Fallback>
        </mc:AlternateContent>
      </w:r>
      <w:r w:rsidRPr="005E2C30">
        <w:rPr>
          <w:rFonts w:cs="Arial"/>
          <w:color w:val="000000"/>
          <w:sz w:val="22"/>
          <w:szCs w:val="22"/>
          <w:lang w:val="en-US"/>
        </w:rPr>
        <w:t>Print Name:</w:t>
      </w:r>
    </w:p>
    <w:p w14:paraId="61163DB1" w14:textId="77777777" w:rsidR="00821A64" w:rsidRPr="005E2C30" w:rsidRDefault="00821A64" w:rsidP="00821A64">
      <w:pPr>
        <w:jc w:val="both"/>
        <w:rPr>
          <w:rFonts w:cs="Arial"/>
          <w:color w:val="000000"/>
          <w:sz w:val="22"/>
          <w:szCs w:val="22"/>
          <w:lang w:val="en-US"/>
        </w:rPr>
      </w:pPr>
    </w:p>
    <w:p w14:paraId="2D4998BA" w14:textId="77777777" w:rsidR="00821A64" w:rsidRPr="005E2C30" w:rsidRDefault="00821A64" w:rsidP="00821A64">
      <w:pPr>
        <w:jc w:val="both"/>
        <w:rPr>
          <w:rFonts w:cs="Arial"/>
          <w:color w:val="000000"/>
          <w:sz w:val="22"/>
          <w:szCs w:val="22"/>
          <w:lang w:val="en-US"/>
        </w:rPr>
      </w:pPr>
      <w:r w:rsidRPr="005E2C30">
        <w:rPr>
          <w:rFonts w:cs="Arial"/>
          <w:noProof/>
          <w:sz w:val="22"/>
          <w:szCs w:val="22"/>
          <w:lang w:eastAsia="en-GB"/>
        </w:rPr>
        <mc:AlternateContent>
          <mc:Choice Requires="wps">
            <w:drawing>
              <wp:anchor distT="0" distB="0" distL="114300" distR="114300" simplePos="0" relativeHeight="251679744" behindDoc="0" locked="0" layoutInCell="1" allowOverlap="1" wp14:anchorId="58B33A04" wp14:editId="6EC5977F">
                <wp:simplePos x="0" y="0"/>
                <wp:positionH relativeFrom="column">
                  <wp:posOffset>2570480</wp:posOffset>
                </wp:positionH>
                <wp:positionV relativeFrom="paragraph">
                  <wp:posOffset>98425</wp:posOffset>
                </wp:positionV>
                <wp:extent cx="2778760" cy="0"/>
                <wp:effectExtent l="8255" t="12700" r="13335" b="635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876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D92162F" id="Line 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4pt,7.75pt" to="421.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" strokeweight=".26mm">
                <v:stroke joinstyle="miter"/>
              </v:line>
            </w:pict>
          </mc:Fallback>
        </mc:AlternateContent>
      </w:r>
      <w:r w:rsidRPr="005E2C30">
        <w:rPr>
          <w:rFonts w:cs="Arial"/>
          <w:color w:val="000000"/>
          <w:sz w:val="22"/>
          <w:szCs w:val="22"/>
          <w:lang w:val="en-US"/>
        </w:rPr>
        <w:t xml:space="preserve">Relationship to Child or Vulnerable Adult:                  </w:t>
      </w:r>
    </w:p>
    <w:p w14:paraId="7B74E0D9" w14:textId="77777777" w:rsidR="00821A64" w:rsidRPr="005E2C30" w:rsidRDefault="00821A64" w:rsidP="00821A64">
      <w:pPr>
        <w:jc w:val="both"/>
        <w:rPr>
          <w:rFonts w:cs="Arial"/>
          <w:color w:val="000000"/>
          <w:sz w:val="22"/>
          <w:szCs w:val="22"/>
          <w:lang w:val="en-US"/>
        </w:rPr>
      </w:pPr>
    </w:p>
    <w:p w14:paraId="4DE2D766" w14:textId="77777777" w:rsidR="00821A64" w:rsidRPr="005E2C30" w:rsidRDefault="00821A64" w:rsidP="00821A64">
      <w:pPr>
        <w:jc w:val="both"/>
        <w:rPr>
          <w:rFonts w:cs="Arial"/>
          <w:color w:val="000000"/>
          <w:sz w:val="22"/>
          <w:szCs w:val="22"/>
          <w:lang w:val="en-US"/>
        </w:rPr>
      </w:pPr>
      <w:r w:rsidRPr="005E2C30">
        <w:rPr>
          <w:rFonts w:cs="Arial"/>
          <w:noProof/>
          <w:sz w:val="22"/>
          <w:szCs w:val="22"/>
          <w:lang w:eastAsia="en-GB"/>
        </w:rPr>
        <mc:AlternateContent>
          <mc:Choice Requires="wps">
            <w:drawing>
              <wp:anchor distT="0" distB="0" distL="114300" distR="114300" simplePos="0" relativeHeight="251680768" behindDoc="0" locked="0" layoutInCell="1" allowOverlap="1" wp14:anchorId="2D51E07E" wp14:editId="391E1744">
                <wp:simplePos x="0" y="0"/>
                <wp:positionH relativeFrom="column">
                  <wp:posOffset>411480</wp:posOffset>
                </wp:positionH>
                <wp:positionV relativeFrom="paragraph">
                  <wp:posOffset>93345</wp:posOffset>
                </wp:positionV>
                <wp:extent cx="4935220" cy="6350"/>
                <wp:effectExtent l="11430" t="7620" r="6350" b="508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5220" cy="63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BD7DBDA" id="Line 24"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35pt" to="42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" strokeweight=".26mm">
                <v:stroke joinstyle="miter"/>
              </v:line>
            </w:pict>
          </mc:Fallback>
        </mc:AlternateContent>
      </w:r>
      <w:r w:rsidRPr="005E2C30">
        <w:rPr>
          <w:rFonts w:cs="Arial"/>
          <w:color w:val="000000"/>
          <w:sz w:val="22"/>
          <w:szCs w:val="22"/>
          <w:lang w:val="en-US"/>
        </w:rPr>
        <w:t>Date:</w:t>
      </w:r>
    </w:p>
    <w:p w14:paraId="126E338F" w14:textId="77777777" w:rsidR="00821A64" w:rsidRPr="005E2C30" w:rsidRDefault="00821A64" w:rsidP="00821A64">
      <w:pPr>
        <w:autoSpaceDE w:val="0"/>
        <w:spacing w:before="1" w:after="1"/>
        <w:rPr>
          <w:rFonts w:cs="Arial"/>
          <w:b/>
          <w:color w:val="000000"/>
          <w:sz w:val="22"/>
          <w:szCs w:val="22"/>
          <w:lang w:val="en-US"/>
        </w:rPr>
      </w:pPr>
    </w:p>
    <w:p w14:paraId="28BC9DB6" w14:textId="77777777" w:rsidR="00821A64" w:rsidRPr="005E2C30" w:rsidRDefault="00821A64" w:rsidP="00821A64">
      <w:pPr>
        <w:autoSpaceDE w:val="0"/>
        <w:spacing w:before="1" w:after="1"/>
        <w:rPr>
          <w:rFonts w:cs="Arial"/>
          <w:b/>
          <w:color w:val="000000"/>
          <w:sz w:val="22"/>
          <w:szCs w:val="22"/>
          <w:lang w:val="en-US"/>
        </w:rPr>
      </w:pPr>
    </w:p>
    <w:p w14:paraId="66FB21C3" w14:textId="77777777" w:rsidR="007008F6" w:rsidRDefault="00821A64" w:rsidP="007008F6">
      <w:pPr>
        <w:autoSpaceDE w:val="0"/>
        <w:spacing w:before="1" w:after="1"/>
        <w:jc w:val="center"/>
        <w:rPr>
          <w:rFonts w:cs="Arial"/>
          <w:b/>
          <w:color w:val="000000"/>
          <w:sz w:val="22"/>
          <w:szCs w:val="22"/>
          <w:lang w:val="en-US"/>
        </w:rPr>
      </w:pPr>
      <w:r w:rsidRPr="007008F6">
        <w:rPr>
          <w:rFonts w:cs="Arial"/>
          <w:b/>
          <w:color w:val="000000"/>
          <w:sz w:val="22"/>
          <w:szCs w:val="22"/>
          <w:u w:val="single"/>
          <w:lang w:val="en-US"/>
        </w:rPr>
        <w:t>UNDER 18’S PERMISSION TO TAKE PHOTOGRAPHIC IMAGES</w:t>
      </w:r>
      <w:r w:rsidRPr="005E2C30">
        <w:rPr>
          <w:rFonts w:cs="Arial"/>
          <w:b/>
          <w:color w:val="000000"/>
          <w:sz w:val="22"/>
          <w:szCs w:val="22"/>
          <w:lang w:val="en-US"/>
        </w:rPr>
        <w:t xml:space="preserve"> </w:t>
      </w:r>
    </w:p>
    <w:p w14:paraId="4B4B1D17" w14:textId="77777777" w:rsidR="00821A64" w:rsidRPr="005E2C30" w:rsidRDefault="00821A64" w:rsidP="007008F6">
      <w:pPr>
        <w:autoSpaceDE w:val="0"/>
        <w:spacing w:before="1" w:after="1"/>
        <w:jc w:val="center"/>
        <w:rPr>
          <w:rFonts w:cs="Arial"/>
          <w:b/>
          <w:color w:val="000000"/>
          <w:sz w:val="22"/>
          <w:szCs w:val="22"/>
        </w:rPr>
      </w:pPr>
      <w:r w:rsidRPr="005E2C30">
        <w:rPr>
          <w:rFonts w:cs="Arial"/>
          <w:sz w:val="22"/>
          <w:szCs w:val="22"/>
        </w:rPr>
        <w:t>(</w:t>
      </w:r>
      <w:r w:rsidRPr="005E2C30">
        <w:rPr>
          <w:rFonts w:cs="Arial"/>
          <w:i/>
          <w:sz w:val="22"/>
          <w:szCs w:val="22"/>
        </w:rPr>
        <w:t>Applicants aged under 18 years this section must be completed by your parent or guardian)</w:t>
      </w:r>
    </w:p>
    <w:p w14:paraId="1BA7E0BC" w14:textId="77777777" w:rsidR="00821A64" w:rsidRPr="005E2C30" w:rsidRDefault="00821A64" w:rsidP="00821A64">
      <w:pPr>
        <w:pStyle w:val="DefaultText"/>
        <w:tabs>
          <w:tab w:val="left" w:pos="2304"/>
          <w:tab w:val="left" w:pos="4464"/>
          <w:tab w:val="left" w:pos="6624"/>
          <w:tab w:val="left" w:pos="8784"/>
        </w:tabs>
        <w:jc w:val="center"/>
        <w:rPr>
          <w:rFonts w:ascii="Arial" w:hAnsi="Arial" w:cs="Arial"/>
          <w:color w:val="000000"/>
          <w:sz w:val="22"/>
          <w:szCs w:val="22"/>
          <w:lang w:val="en-US"/>
        </w:rPr>
      </w:pPr>
    </w:p>
    <w:p w14:paraId="12655CEC" w14:textId="77777777" w:rsidR="00821A64" w:rsidRPr="005E2C30" w:rsidRDefault="00821A64" w:rsidP="00821A64">
      <w:pPr>
        <w:pStyle w:val="DefaultText"/>
        <w:tabs>
          <w:tab w:val="left" w:pos="2304"/>
          <w:tab w:val="left" w:pos="4464"/>
          <w:tab w:val="left" w:pos="6624"/>
          <w:tab w:val="left" w:pos="8784"/>
        </w:tabs>
        <w:jc w:val="both"/>
        <w:rPr>
          <w:rFonts w:ascii="Arial" w:hAnsi="Arial" w:cs="Arial"/>
          <w:color w:val="000000"/>
          <w:sz w:val="22"/>
          <w:szCs w:val="22"/>
          <w:lang w:val="en-US"/>
        </w:rPr>
      </w:pPr>
      <w:r w:rsidRPr="005E2C30">
        <w:rPr>
          <w:rFonts w:ascii="Arial" w:hAnsi="Arial" w:cs="Arial"/>
          <w:color w:val="000000"/>
          <w:sz w:val="22"/>
          <w:szCs w:val="22"/>
          <w:lang w:val="en-US"/>
        </w:rPr>
        <w:t>From time to time photographs or video might be taken to be put on the Nithsdale Website, Nithsdale Facebook page or in the press.  Can you therefore fill in the following form to let us know if we have permission to use images of your child?</w:t>
      </w:r>
    </w:p>
    <w:p w14:paraId="55AA8E4B" w14:textId="77777777" w:rsidR="00821A64" w:rsidRPr="005E2C30" w:rsidRDefault="00821A64" w:rsidP="00821A64">
      <w:pPr>
        <w:pStyle w:val="DefaultText"/>
        <w:tabs>
          <w:tab w:val="left" w:pos="2304"/>
          <w:tab w:val="left" w:pos="4464"/>
          <w:tab w:val="left" w:pos="6624"/>
          <w:tab w:val="left" w:pos="8784"/>
        </w:tabs>
        <w:jc w:val="both"/>
        <w:rPr>
          <w:rFonts w:ascii="Arial" w:hAnsi="Arial" w:cs="Arial"/>
          <w:color w:val="000000"/>
          <w:sz w:val="22"/>
          <w:szCs w:val="22"/>
          <w:lang w:val="en-US"/>
        </w:rPr>
      </w:pPr>
    </w:p>
    <w:p w14:paraId="0B21B4CE" w14:textId="77777777" w:rsidR="00821A64" w:rsidRPr="005E2C30" w:rsidRDefault="00821A64" w:rsidP="00821A64">
      <w:pPr>
        <w:pStyle w:val="DefaultText"/>
        <w:tabs>
          <w:tab w:val="left" w:pos="2304"/>
          <w:tab w:val="left" w:pos="4464"/>
          <w:tab w:val="left" w:pos="6624"/>
          <w:tab w:val="left" w:pos="8784"/>
        </w:tabs>
        <w:jc w:val="both"/>
        <w:rPr>
          <w:rFonts w:ascii="Arial" w:hAnsi="Arial" w:cs="Arial"/>
          <w:color w:val="000000"/>
          <w:sz w:val="22"/>
          <w:szCs w:val="22"/>
          <w:lang w:val="en-US"/>
        </w:rPr>
      </w:pPr>
    </w:p>
    <w:p w14:paraId="27220958" w14:textId="77777777" w:rsidR="00821A64" w:rsidRPr="005E2C30" w:rsidRDefault="00821A64" w:rsidP="00821A64">
      <w:pPr>
        <w:pStyle w:val="DefaultText"/>
        <w:tabs>
          <w:tab w:val="left" w:pos="2304"/>
          <w:tab w:val="left" w:pos="4464"/>
          <w:tab w:val="left" w:pos="6624"/>
          <w:tab w:val="left" w:pos="8460"/>
          <w:tab w:val="left" w:pos="8784"/>
        </w:tabs>
        <w:jc w:val="both"/>
        <w:rPr>
          <w:rFonts w:ascii="Arial" w:hAnsi="Arial" w:cs="Arial"/>
          <w:color w:val="000000"/>
          <w:sz w:val="22"/>
          <w:szCs w:val="22"/>
          <w:lang w:val="en-US"/>
        </w:rPr>
      </w:pPr>
      <w:r w:rsidRPr="005E2C30">
        <w:rPr>
          <w:rFonts w:ascii="Arial" w:hAnsi="Arial" w:cs="Arial"/>
          <w:color w:val="000000"/>
          <w:sz w:val="22"/>
          <w:szCs w:val="22"/>
          <w:lang w:val="en-US"/>
        </w:rPr>
        <w:t>Name of child:  ………………………………………………………………………………....</w:t>
      </w:r>
    </w:p>
    <w:p w14:paraId="5FCD4BE2" w14:textId="77777777" w:rsidR="00821A64" w:rsidRPr="005E2C30" w:rsidRDefault="00821A64" w:rsidP="00821A64">
      <w:pPr>
        <w:pStyle w:val="DefaultText"/>
        <w:tabs>
          <w:tab w:val="left" w:pos="2304"/>
          <w:tab w:val="left" w:pos="4464"/>
          <w:tab w:val="left" w:pos="6624"/>
          <w:tab w:val="left" w:pos="8784"/>
        </w:tabs>
        <w:jc w:val="both"/>
        <w:rPr>
          <w:rFonts w:ascii="Arial" w:hAnsi="Arial" w:cs="Arial"/>
          <w:color w:val="000000"/>
          <w:sz w:val="22"/>
          <w:szCs w:val="22"/>
          <w:lang w:val="en-US"/>
        </w:rPr>
      </w:pPr>
    </w:p>
    <w:p w14:paraId="61E511EA" w14:textId="77777777" w:rsidR="00821A64" w:rsidRPr="005E2C30" w:rsidRDefault="00821A64" w:rsidP="00821A64">
      <w:pPr>
        <w:pStyle w:val="DefaultText"/>
        <w:tabs>
          <w:tab w:val="left" w:pos="2304"/>
          <w:tab w:val="left" w:pos="4464"/>
          <w:tab w:val="left" w:pos="6624"/>
          <w:tab w:val="left" w:pos="8784"/>
        </w:tabs>
        <w:jc w:val="both"/>
        <w:rPr>
          <w:rFonts w:ascii="Arial" w:hAnsi="Arial" w:cs="Arial"/>
          <w:color w:val="000000"/>
          <w:sz w:val="22"/>
          <w:szCs w:val="22"/>
          <w:lang w:val="en-US"/>
        </w:rPr>
      </w:pPr>
    </w:p>
    <w:p w14:paraId="2BED1EAB" w14:textId="77777777" w:rsidR="00821A64" w:rsidRPr="005E2C30" w:rsidRDefault="00821A64" w:rsidP="00821A64">
      <w:pPr>
        <w:pStyle w:val="DefaultText"/>
        <w:tabs>
          <w:tab w:val="left" w:pos="2304"/>
          <w:tab w:val="left" w:pos="4464"/>
          <w:tab w:val="left" w:pos="6624"/>
          <w:tab w:val="left" w:pos="8784"/>
        </w:tabs>
        <w:jc w:val="both"/>
        <w:rPr>
          <w:rFonts w:ascii="Arial" w:hAnsi="Arial" w:cs="Arial"/>
          <w:color w:val="000000"/>
          <w:sz w:val="22"/>
          <w:szCs w:val="22"/>
          <w:lang w:val="en-US"/>
        </w:rPr>
      </w:pPr>
      <w:r w:rsidRPr="005E2C30">
        <w:rPr>
          <w:rFonts w:ascii="Arial" w:hAnsi="Arial" w:cs="Arial"/>
          <w:color w:val="000000"/>
          <w:sz w:val="22"/>
          <w:szCs w:val="22"/>
          <w:lang w:val="en-US"/>
        </w:rPr>
        <w:t xml:space="preserve">Can we use photos / videos of your child on our Website                        YES      /        NO      </w:t>
      </w:r>
    </w:p>
    <w:p w14:paraId="42BE45BC" w14:textId="77777777" w:rsidR="00821A64" w:rsidRPr="005E2C30" w:rsidRDefault="00821A64" w:rsidP="00821A64">
      <w:pPr>
        <w:pStyle w:val="DefaultText"/>
        <w:tabs>
          <w:tab w:val="left" w:pos="2304"/>
          <w:tab w:val="left" w:pos="4464"/>
          <w:tab w:val="left" w:pos="6624"/>
          <w:tab w:val="left" w:pos="8784"/>
        </w:tabs>
        <w:jc w:val="both"/>
        <w:rPr>
          <w:rFonts w:ascii="Arial" w:hAnsi="Arial" w:cs="Arial"/>
          <w:color w:val="000000"/>
          <w:sz w:val="22"/>
          <w:szCs w:val="22"/>
          <w:lang w:val="en-US"/>
        </w:rPr>
      </w:pPr>
    </w:p>
    <w:p w14:paraId="18861F4E" w14:textId="77777777" w:rsidR="00821A64" w:rsidRPr="005E2C30" w:rsidRDefault="00821A64" w:rsidP="00821A64">
      <w:pPr>
        <w:pStyle w:val="DefaultText"/>
        <w:tabs>
          <w:tab w:val="left" w:pos="2304"/>
          <w:tab w:val="left" w:pos="4464"/>
          <w:tab w:val="left" w:pos="6624"/>
          <w:tab w:val="left" w:pos="8784"/>
        </w:tabs>
        <w:jc w:val="both"/>
        <w:rPr>
          <w:rFonts w:ascii="Arial" w:hAnsi="Arial" w:cs="Arial"/>
          <w:color w:val="000000"/>
          <w:sz w:val="22"/>
          <w:szCs w:val="22"/>
          <w:lang w:val="en-US"/>
        </w:rPr>
      </w:pPr>
    </w:p>
    <w:p w14:paraId="6C6BBD4A" w14:textId="77777777" w:rsidR="00821A64" w:rsidRPr="005E2C30" w:rsidRDefault="00821A64" w:rsidP="00821A64">
      <w:pPr>
        <w:pStyle w:val="DefaultText"/>
        <w:tabs>
          <w:tab w:val="left" w:pos="2304"/>
          <w:tab w:val="left" w:pos="4464"/>
          <w:tab w:val="left" w:pos="6624"/>
          <w:tab w:val="left" w:pos="8784"/>
        </w:tabs>
        <w:jc w:val="both"/>
        <w:rPr>
          <w:rFonts w:ascii="Arial" w:hAnsi="Arial" w:cs="Arial"/>
          <w:color w:val="000000"/>
          <w:sz w:val="22"/>
          <w:szCs w:val="22"/>
          <w:lang w:val="en-US"/>
        </w:rPr>
      </w:pPr>
      <w:r w:rsidRPr="005E2C30">
        <w:rPr>
          <w:rFonts w:ascii="Arial" w:hAnsi="Arial" w:cs="Arial"/>
          <w:color w:val="000000"/>
          <w:sz w:val="22"/>
          <w:szCs w:val="22"/>
          <w:lang w:val="en-US"/>
        </w:rPr>
        <w:t xml:space="preserve">Can we use photos / videos of your child on our Facebook page             YES       /      NO  </w:t>
      </w:r>
    </w:p>
    <w:p w14:paraId="7C49A46F" w14:textId="77777777" w:rsidR="00821A64" w:rsidRPr="005E2C30" w:rsidRDefault="00821A64" w:rsidP="00821A64">
      <w:pPr>
        <w:pStyle w:val="DefaultText"/>
        <w:tabs>
          <w:tab w:val="left" w:pos="2304"/>
          <w:tab w:val="left" w:pos="4464"/>
          <w:tab w:val="left" w:pos="6624"/>
          <w:tab w:val="left" w:pos="8784"/>
        </w:tabs>
        <w:jc w:val="both"/>
        <w:rPr>
          <w:rFonts w:ascii="Arial" w:hAnsi="Arial" w:cs="Arial"/>
          <w:color w:val="000000"/>
          <w:sz w:val="22"/>
          <w:szCs w:val="22"/>
          <w:lang w:val="en-US"/>
        </w:rPr>
      </w:pPr>
      <w:r w:rsidRPr="005E2C30">
        <w:rPr>
          <w:rFonts w:ascii="Arial" w:hAnsi="Arial" w:cs="Arial"/>
          <w:color w:val="000000"/>
          <w:sz w:val="22"/>
          <w:szCs w:val="22"/>
          <w:lang w:val="en-US"/>
        </w:rPr>
        <w:t xml:space="preserve">          </w:t>
      </w:r>
    </w:p>
    <w:p w14:paraId="30362D89" w14:textId="77777777" w:rsidR="00821A64" w:rsidRPr="005E2C30" w:rsidRDefault="00821A64" w:rsidP="00821A64">
      <w:pPr>
        <w:pStyle w:val="DefaultText"/>
        <w:tabs>
          <w:tab w:val="left" w:pos="2304"/>
          <w:tab w:val="left" w:pos="4464"/>
          <w:tab w:val="left" w:pos="6624"/>
          <w:tab w:val="left" w:pos="8784"/>
        </w:tabs>
        <w:jc w:val="both"/>
        <w:rPr>
          <w:rFonts w:ascii="Arial" w:hAnsi="Arial" w:cs="Arial"/>
          <w:color w:val="000000"/>
          <w:sz w:val="22"/>
          <w:szCs w:val="22"/>
          <w:lang w:val="en-US"/>
        </w:rPr>
      </w:pPr>
    </w:p>
    <w:p w14:paraId="297DBA4F" w14:textId="77777777" w:rsidR="00821A64" w:rsidRPr="005E2C30" w:rsidRDefault="00821A64" w:rsidP="00821A64">
      <w:pPr>
        <w:pStyle w:val="DefaultText"/>
        <w:tabs>
          <w:tab w:val="left" w:pos="2304"/>
          <w:tab w:val="left" w:pos="4464"/>
          <w:tab w:val="left" w:pos="6624"/>
          <w:tab w:val="left" w:pos="8784"/>
        </w:tabs>
        <w:jc w:val="both"/>
        <w:rPr>
          <w:rFonts w:ascii="Arial" w:hAnsi="Arial" w:cs="Arial"/>
          <w:color w:val="000000"/>
          <w:sz w:val="22"/>
          <w:szCs w:val="22"/>
          <w:lang w:val="en-US"/>
        </w:rPr>
      </w:pPr>
      <w:r w:rsidRPr="005E2C30">
        <w:rPr>
          <w:rFonts w:ascii="Arial" w:hAnsi="Arial" w:cs="Arial"/>
          <w:color w:val="000000"/>
          <w:sz w:val="22"/>
          <w:szCs w:val="22"/>
          <w:lang w:val="en-US"/>
        </w:rPr>
        <w:t>Can we use photos of your child in any publicity                                    YES      /      NO</w:t>
      </w:r>
    </w:p>
    <w:p w14:paraId="576144DC" w14:textId="77777777" w:rsidR="00821A64" w:rsidRPr="005E2C30" w:rsidRDefault="00821A64" w:rsidP="00821A64">
      <w:pPr>
        <w:pStyle w:val="DefaultText"/>
        <w:tabs>
          <w:tab w:val="left" w:pos="2304"/>
          <w:tab w:val="left" w:pos="4464"/>
          <w:tab w:val="left" w:pos="6624"/>
          <w:tab w:val="left" w:pos="8784"/>
        </w:tabs>
        <w:jc w:val="both"/>
        <w:rPr>
          <w:rFonts w:ascii="Arial" w:hAnsi="Arial" w:cs="Arial"/>
          <w:color w:val="000000"/>
          <w:sz w:val="22"/>
          <w:szCs w:val="22"/>
          <w:lang w:val="en-US"/>
        </w:rPr>
      </w:pPr>
    </w:p>
    <w:p w14:paraId="499B95CC" w14:textId="77777777" w:rsidR="00821A64" w:rsidRPr="005E2C30" w:rsidRDefault="00821A64" w:rsidP="00821A64">
      <w:pPr>
        <w:pStyle w:val="DefaultText"/>
        <w:tabs>
          <w:tab w:val="left" w:pos="2304"/>
          <w:tab w:val="left" w:pos="4464"/>
          <w:tab w:val="left" w:pos="6624"/>
          <w:tab w:val="left" w:pos="8784"/>
        </w:tabs>
        <w:jc w:val="both"/>
        <w:rPr>
          <w:rFonts w:ascii="Arial" w:hAnsi="Arial" w:cs="Arial"/>
          <w:color w:val="000000"/>
          <w:sz w:val="22"/>
          <w:szCs w:val="22"/>
          <w:lang w:val="en-US"/>
        </w:rPr>
      </w:pPr>
    </w:p>
    <w:p w14:paraId="70CE7FD5" w14:textId="77777777" w:rsidR="00821A64" w:rsidRPr="005E2C30" w:rsidRDefault="00821A64" w:rsidP="00821A64">
      <w:pPr>
        <w:pStyle w:val="DefaultText"/>
        <w:tabs>
          <w:tab w:val="left" w:pos="2304"/>
          <w:tab w:val="left" w:pos="4464"/>
          <w:tab w:val="left" w:pos="6624"/>
          <w:tab w:val="left" w:pos="8784"/>
        </w:tabs>
        <w:jc w:val="both"/>
        <w:rPr>
          <w:rFonts w:ascii="Arial" w:hAnsi="Arial" w:cs="Arial"/>
          <w:color w:val="000000"/>
          <w:sz w:val="22"/>
          <w:szCs w:val="22"/>
          <w:lang w:val="en-US"/>
        </w:rPr>
      </w:pPr>
      <w:r w:rsidRPr="005E2C30">
        <w:rPr>
          <w:rFonts w:ascii="Arial" w:hAnsi="Arial" w:cs="Arial"/>
          <w:color w:val="000000"/>
          <w:sz w:val="22"/>
          <w:szCs w:val="22"/>
          <w:lang w:val="en-US"/>
        </w:rPr>
        <w:t>Can we use photos of your child in any press publication                       YES      /     NO</w:t>
      </w:r>
    </w:p>
    <w:p w14:paraId="3D0B0E95" w14:textId="77777777" w:rsidR="00821A64" w:rsidRPr="005E2C30" w:rsidRDefault="00821A64" w:rsidP="00821A64">
      <w:pPr>
        <w:pStyle w:val="DefaultText"/>
        <w:tabs>
          <w:tab w:val="left" w:pos="2304"/>
          <w:tab w:val="left" w:pos="4464"/>
          <w:tab w:val="left" w:pos="6624"/>
          <w:tab w:val="left" w:pos="8784"/>
        </w:tabs>
        <w:jc w:val="both"/>
        <w:rPr>
          <w:rFonts w:ascii="Arial" w:hAnsi="Arial" w:cs="Arial"/>
          <w:color w:val="000000"/>
          <w:sz w:val="22"/>
          <w:szCs w:val="22"/>
          <w:lang w:val="en-US"/>
        </w:rPr>
      </w:pPr>
    </w:p>
    <w:p w14:paraId="6C3B3BE0" w14:textId="77777777" w:rsidR="00821A64" w:rsidRPr="005E2C30" w:rsidRDefault="00821A64" w:rsidP="00821A64">
      <w:pPr>
        <w:pStyle w:val="DefaultText"/>
        <w:tabs>
          <w:tab w:val="left" w:pos="2304"/>
          <w:tab w:val="left" w:pos="4464"/>
          <w:tab w:val="left" w:pos="6624"/>
          <w:tab w:val="left" w:pos="8784"/>
        </w:tabs>
        <w:jc w:val="right"/>
        <w:rPr>
          <w:rFonts w:ascii="Arial" w:hAnsi="Arial" w:cs="Arial"/>
          <w:i/>
          <w:color w:val="000000"/>
          <w:sz w:val="22"/>
          <w:szCs w:val="22"/>
          <w:lang w:val="en-US"/>
        </w:rPr>
      </w:pPr>
    </w:p>
    <w:p w14:paraId="3774E0BC" w14:textId="77777777" w:rsidR="00821A64" w:rsidRPr="005E2C30" w:rsidRDefault="00821A64" w:rsidP="00821A64">
      <w:pPr>
        <w:pStyle w:val="DefaultText"/>
        <w:tabs>
          <w:tab w:val="left" w:pos="2304"/>
          <w:tab w:val="left" w:pos="3119"/>
          <w:tab w:val="left" w:pos="6624"/>
          <w:tab w:val="left" w:pos="8460"/>
          <w:tab w:val="left" w:pos="8784"/>
        </w:tabs>
        <w:rPr>
          <w:rFonts w:ascii="Arial" w:hAnsi="Arial" w:cs="Arial"/>
          <w:b/>
          <w:color w:val="000000"/>
          <w:sz w:val="22"/>
          <w:szCs w:val="22"/>
          <w:lang w:val="en-US"/>
        </w:rPr>
      </w:pPr>
    </w:p>
    <w:p w14:paraId="19DE568E" w14:textId="77777777" w:rsidR="00821A64" w:rsidRPr="005E2C30" w:rsidRDefault="00821A64" w:rsidP="00821A64">
      <w:pPr>
        <w:jc w:val="both"/>
        <w:rPr>
          <w:rFonts w:cs="Arial"/>
          <w:color w:val="000000"/>
          <w:sz w:val="22"/>
          <w:szCs w:val="22"/>
          <w:lang w:val="en-US"/>
        </w:rPr>
      </w:pPr>
      <w:r w:rsidRPr="005E2C30">
        <w:rPr>
          <w:rFonts w:cs="Arial"/>
          <w:noProof/>
          <w:sz w:val="22"/>
          <w:szCs w:val="22"/>
          <w:lang w:eastAsia="en-GB"/>
        </w:rPr>
        <mc:AlternateContent>
          <mc:Choice Requires="wps">
            <w:drawing>
              <wp:anchor distT="0" distB="0" distL="114300" distR="114300" simplePos="0" relativeHeight="251659264" behindDoc="0" locked="0" layoutInCell="1" allowOverlap="1" wp14:anchorId="526F6F35" wp14:editId="180A267D">
                <wp:simplePos x="0" y="0"/>
                <wp:positionH relativeFrom="column">
                  <wp:posOffset>685800</wp:posOffset>
                </wp:positionH>
                <wp:positionV relativeFrom="paragraph">
                  <wp:posOffset>114935</wp:posOffset>
                </wp:positionV>
                <wp:extent cx="4663440" cy="0"/>
                <wp:effectExtent l="9525" t="10160" r="13335" b="8890"/>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AAC30EC" id="Line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05pt" to="421.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" strokeweight=".26mm">
                <v:stroke joinstyle="miter"/>
              </v:line>
            </w:pict>
          </mc:Fallback>
        </mc:AlternateContent>
      </w:r>
      <w:r w:rsidRPr="005E2C30">
        <w:rPr>
          <w:rFonts w:cs="Arial"/>
          <w:color w:val="000000"/>
          <w:sz w:val="22"/>
          <w:szCs w:val="22"/>
          <w:lang w:val="en-US"/>
        </w:rPr>
        <w:t>Signed:</w:t>
      </w:r>
    </w:p>
    <w:p w14:paraId="01AB394A" w14:textId="77777777" w:rsidR="00821A64" w:rsidRPr="005E2C30" w:rsidRDefault="00821A64" w:rsidP="00821A64">
      <w:pPr>
        <w:jc w:val="both"/>
        <w:rPr>
          <w:rFonts w:cs="Arial"/>
          <w:color w:val="000000"/>
          <w:sz w:val="22"/>
          <w:szCs w:val="22"/>
          <w:lang w:val="en-US"/>
        </w:rPr>
      </w:pPr>
    </w:p>
    <w:p w14:paraId="20C18C19" w14:textId="77777777" w:rsidR="00821A64" w:rsidRPr="005E2C30" w:rsidRDefault="00821A64" w:rsidP="00821A64">
      <w:pPr>
        <w:jc w:val="both"/>
        <w:rPr>
          <w:rFonts w:cs="Arial"/>
          <w:color w:val="000000"/>
          <w:sz w:val="22"/>
          <w:szCs w:val="22"/>
          <w:lang w:val="en-US"/>
        </w:rPr>
      </w:pPr>
      <w:r w:rsidRPr="005E2C30">
        <w:rPr>
          <w:rFonts w:cs="Arial"/>
          <w:noProof/>
          <w:sz w:val="22"/>
          <w:szCs w:val="22"/>
          <w:lang w:eastAsia="en-GB"/>
        </w:rPr>
        <mc:AlternateContent>
          <mc:Choice Requires="wps">
            <w:drawing>
              <wp:anchor distT="0" distB="0" distL="114300" distR="114300" simplePos="0" relativeHeight="251660288" behindDoc="0" locked="0" layoutInCell="1" allowOverlap="1" wp14:anchorId="587341E8" wp14:editId="58B43978">
                <wp:simplePos x="0" y="0"/>
                <wp:positionH relativeFrom="column">
                  <wp:posOffset>749300</wp:posOffset>
                </wp:positionH>
                <wp:positionV relativeFrom="paragraph">
                  <wp:posOffset>106680</wp:posOffset>
                </wp:positionV>
                <wp:extent cx="4599940" cy="0"/>
                <wp:effectExtent l="6350" t="11430" r="13335" b="762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994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E9DA489" id="Line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8.4pt" to="421.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" strokeweight=".26mm">
                <v:stroke joinstyle="miter"/>
              </v:line>
            </w:pict>
          </mc:Fallback>
        </mc:AlternateContent>
      </w:r>
      <w:r w:rsidRPr="005E2C30">
        <w:rPr>
          <w:rFonts w:cs="Arial"/>
          <w:color w:val="000000"/>
          <w:sz w:val="22"/>
          <w:szCs w:val="22"/>
          <w:lang w:val="en-US"/>
        </w:rPr>
        <w:t>Print Name:</w:t>
      </w:r>
    </w:p>
    <w:p w14:paraId="3C28681C" w14:textId="77777777" w:rsidR="00821A64" w:rsidRPr="005E2C30" w:rsidRDefault="00821A64" w:rsidP="00821A64">
      <w:pPr>
        <w:jc w:val="both"/>
        <w:rPr>
          <w:rFonts w:cs="Arial"/>
          <w:color w:val="000000"/>
          <w:sz w:val="22"/>
          <w:szCs w:val="22"/>
          <w:lang w:val="en-US"/>
        </w:rPr>
      </w:pPr>
    </w:p>
    <w:p w14:paraId="752EE085" w14:textId="77777777" w:rsidR="00821A64" w:rsidRPr="005E2C30" w:rsidRDefault="00821A64" w:rsidP="00821A64">
      <w:pPr>
        <w:jc w:val="both"/>
        <w:rPr>
          <w:rFonts w:cs="Arial"/>
          <w:color w:val="000000"/>
          <w:sz w:val="22"/>
          <w:szCs w:val="22"/>
          <w:lang w:val="en-US"/>
        </w:rPr>
      </w:pPr>
      <w:r w:rsidRPr="005E2C30">
        <w:rPr>
          <w:rFonts w:cs="Arial"/>
          <w:noProof/>
          <w:sz w:val="22"/>
          <w:szCs w:val="22"/>
          <w:lang w:eastAsia="en-GB"/>
        </w:rPr>
        <mc:AlternateContent>
          <mc:Choice Requires="wps">
            <w:drawing>
              <wp:anchor distT="0" distB="0" distL="114300" distR="114300" simplePos="0" relativeHeight="251661312" behindDoc="0" locked="0" layoutInCell="1" allowOverlap="1" wp14:anchorId="150DA8C8" wp14:editId="4810C19E">
                <wp:simplePos x="0" y="0"/>
                <wp:positionH relativeFrom="column">
                  <wp:posOffset>2570480</wp:posOffset>
                </wp:positionH>
                <wp:positionV relativeFrom="paragraph">
                  <wp:posOffset>98425</wp:posOffset>
                </wp:positionV>
                <wp:extent cx="2778760" cy="0"/>
                <wp:effectExtent l="8255" t="12700" r="13335" b="6350"/>
                <wp:wrapNone/>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876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E342CF8" id="Line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4pt,7.75pt" to="421.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" strokeweight=".26mm">
                <v:stroke joinstyle="miter"/>
              </v:line>
            </w:pict>
          </mc:Fallback>
        </mc:AlternateContent>
      </w:r>
      <w:r w:rsidRPr="005E2C30">
        <w:rPr>
          <w:rFonts w:cs="Arial"/>
          <w:color w:val="000000"/>
          <w:sz w:val="22"/>
          <w:szCs w:val="22"/>
          <w:lang w:val="en-US"/>
        </w:rPr>
        <w:t xml:space="preserve">Relationship to Child or Vulnerable Adult:                  </w:t>
      </w:r>
    </w:p>
    <w:p w14:paraId="2268532B" w14:textId="77777777" w:rsidR="00821A64" w:rsidRPr="005E2C30" w:rsidRDefault="00821A64" w:rsidP="00821A64">
      <w:pPr>
        <w:jc w:val="both"/>
        <w:rPr>
          <w:rFonts w:cs="Arial"/>
          <w:color w:val="000000"/>
          <w:sz w:val="22"/>
          <w:szCs w:val="22"/>
          <w:lang w:val="en-US"/>
        </w:rPr>
      </w:pPr>
    </w:p>
    <w:p w14:paraId="174B4E0C" w14:textId="77777777" w:rsidR="00821A64" w:rsidRPr="005E2C30" w:rsidRDefault="00821A64" w:rsidP="00821A64">
      <w:pPr>
        <w:jc w:val="both"/>
        <w:rPr>
          <w:rFonts w:cs="Arial"/>
          <w:color w:val="000000"/>
          <w:sz w:val="22"/>
          <w:szCs w:val="22"/>
          <w:lang w:val="en-US"/>
        </w:rPr>
      </w:pPr>
      <w:r w:rsidRPr="005E2C30">
        <w:rPr>
          <w:rFonts w:cs="Arial"/>
          <w:noProof/>
          <w:sz w:val="22"/>
          <w:szCs w:val="22"/>
          <w:lang w:eastAsia="en-GB"/>
        </w:rPr>
        <mc:AlternateContent>
          <mc:Choice Requires="wps">
            <w:drawing>
              <wp:anchor distT="0" distB="0" distL="114300" distR="114300" simplePos="0" relativeHeight="251662336" behindDoc="0" locked="0" layoutInCell="1" allowOverlap="1" wp14:anchorId="45E0B6BF" wp14:editId="58CF89E3">
                <wp:simplePos x="0" y="0"/>
                <wp:positionH relativeFrom="column">
                  <wp:posOffset>411480</wp:posOffset>
                </wp:positionH>
                <wp:positionV relativeFrom="paragraph">
                  <wp:posOffset>93345</wp:posOffset>
                </wp:positionV>
                <wp:extent cx="4935220" cy="6350"/>
                <wp:effectExtent l="11430" t="7620" r="6350" b="5080"/>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5220" cy="63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DD64192" id="Line 2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35pt" to="42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" strokeweight=".26mm">
                <v:stroke joinstyle="miter"/>
              </v:line>
            </w:pict>
          </mc:Fallback>
        </mc:AlternateContent>
      </w:r>
      <w:r w:rsidRPr="005E2C30">
        <w:rPr>
          <w:rFonts w:cs="Arial"/>
          <w:color w:val="000000"/>
          <w:sz w:val="22"/>
          <w:szCs w:val="22"/>
          <w:lang w:val="en-US"/>
        </w:rPr>
        <w:t>Date:</w:t>
      </w:r>
    </w:p>
    <w:p w14:paraId="3EFDE964" w14:textId="77777777" w:rsidR="00821A64" w:rsidRPr="005E2C30" w:rsidRDefault="00821A64" w:rsidP="00821A64">
      <w:pPr>
        <w:rPr>
          <w:rFonts w:cs="Arial"/>
          <w:sz w:val="22"/>
          <w:szCs w:val="22"/>
        </w:rPr>
      </w:pPr>
    </w:p>
    <w:p w14:paraId="2DEF82A9" w14:textId="77777777" w:rsidR="00821A64" w:rsidRPr="005E2C30" w:rsidRDefault="00821A64" w:rsidP="00821A64">
      <w:pPr>
        <w:rPr>
          <w:rFonts w:cs="Arial"/>
          <w:sz w:val="22"/>
          <w:szCs w:val="22"/>
        </w:rPr>
      </w:pPr>
    </w:p>
    <w:p w14:paraId="5874655C" w14:textId="77777777" w:rsidR="005E2C30" w:rsidRDefault="005E2C30" w:rsidP="00213284">
      <w:pPr>
        <w:rPr>
          <w:rFonts w:cs="Arial"/>
          <w:b/>
          <w:bCs/>
          <w:color w:val="000000"/>
          <w:sz w:val="22"/>
          <w:szCs w:val="22"/>
          <w:u w:val="single"/>
        </w:rPr>
      </w:pPr>
    </w:p>
    <w:p w14:paraId="04615DB5" w14:textId="77777777" w:rsidR="005E2C30" w:rsidRDefault="005E2C30" w:rsidP="00213284">
      <w:pPr>
        <w:rPr>
          <w:rFonts w:cs="Arial"/>
          <w:b/>
          <w:bCs/>
          <w:color w:val="000000"/>
          <w:sz w:val="22"/>
          <w:szCs w:val="22"/>
          <w:u w:val="single"/>
        </w:rPr>
      </w:pPr>
    </w:p>
    <w:p w14:paraId="26548FB8" w14:textId="77777777" w:rsidR="005E2C30" w:rsidRDefault="005E2C30" w:rsidP="00213284">
      <w:pPr>
        <w:rPr>
          <w:rFonts w:cs="Arial"/>
          <w:b/>
          <w:bCs/>
          <w:color w:val="000000"/>
          <w:sz w:val="22"/>
          <w:szCs w:val="22"/>
          <w:u w:val="single"/>
        </w:rPr>
      </w:pPr>
    </w:p>
    <w:p w14:paraId="151A4AB5" w14:textId="77777777" w:rsidR="005E2C30" w:rsidRDefault="005E2C30" w:rsidP="00213284">
      <w:pPr>
        <w:rPr>
          <w:rFonts w:cs="Arial"/>
          <w:b/>
          <w:bCs/>
          <w:color w:val="000000"/>
          <w:sz w:val="22"/>
          <w:szCs w:val="22"/>
          <w:u w:val="single"/>
        </w:rPr>
      </w:pPr>
    </w:p>
    <w:p w14:paraId="2CB0B275" w14:textId="77777777" w:rsidR="005E2C30" w:rsidRDefault="005E2C30" w:rsidP="00213284">
      <w:pPr>
        <w:rPr>
          <w:rFonts w:cs="Arial"/>
          <w:b/>
          <w:bCs/>
          <w:color w:val="000000"/>
          <w:sz w:val="22"/>
          <w:szCs w:val="22"/>
          <w:u w:val="single"/>
        </w:rPr>
      </w:pPr>
    </w:p>
    <w:p w14:paraId="736F073A" w14:textId="77777777" w:rsidR="00923840" w:rsidRDefault="00923840" w:rsidP="007008F6">
      <w:pPr>
        <w:jc w:val="center"/>
        <w:rPr>
          <w:rFonts w:cs="Arial"/>
          <w:b/>
          <w:bCs/>
          <w:color w:val="000000"/>
          <w:sz w:val="22"/>
          <w:szCs w:val="22"/>
          <w:u w:val="single"/>
        </w:rPr>
      </w:pPr>
    </w:p>
    <w:p w14:paraId="7CAD511D" w14:textId="77777777" w:rsidR="00923840" w:rsidRDefault="00923840" w:rsidP="007008F6">
      <w:pPr>
        <w:jc w:val="center"/>
        <w:rPr>
          <w:rFonts w:cs="Arial"/>
          <w:b/>
          <w:bCs/>
          <w:color w:val="000000"/>
          <w:sz w:val="22"/>
          <w:szCs w:val="22"/>
          <w:u w:val="single"/>
        </w:rPr>
      </w:pPr>
    </w:p>
    <w:p w14:paraId="49766BDB" w14:textId="77777777" w:rsidR="00923840" w:rsidRDefault="00923840" w:rsidP="007008F6">
      <w:pPr>
        <w:jc w:val="center"/>
        <w:rPr>
          <w:rFonts w:cs="Arial"/>
          <w:b/>
          <w:bCs/>
          <w:color w:val="000000"/>
          <w:sz w:val="22"/>
          <w:szCs w:val="22"/>
          <w:u w:val="single"/>
        </w:rPr>
      </w:pPr>
    </w:p>
    <w:p w14:paraId="31AF60FF" w14:textId="77777777" w:rsidR="00923840" w:rsidRDefault="00923840" w:rsidP="007008F6">
      <w:pPr>
        <w:jc w:val="center"/>
        <w:rPr>
          <w:rFonts w:cs="Arial"/>
          <w:b/>
          <w:bCs/>
          <w:color w:val="000000"/>
          <w:sz w:val="22"/>
          <w:szCs w:val="22"/>
          <w:u w:val="single"/>
        </w:rPr>
      </w:pPr>
    </w:p>
    <w:p w14:paraId="2AEF48E7" w14:textId="77777777" w:rsidR="00923840" w:rsidRDefault="00923840" w:rsidP="007008F6">
      <w:pPr>
        <w:jc w:val="center"/>
        <w:rPr>
          <w:rFonts w:cs="Arial"/>
          <w:b/>
          <w:bCs/>
          <w:color w:val="000000"/>
          <w:sz w:val="22"/>
          <w:szCs w:val="22"/>
          <w:u w:val="single"/>
        </w:rPr>
      </w:pPr>
    </w:p>
    <w:p w14:paraId="1B285D86" w14:textId="77777777" w:rsidR="00923840" w:rsidRDefault="00923840" w:rsidP="007008F6">
      <w:pPr>
        <w:jc w:val="center"/>
        <w:rPr>
          <w:rFonts w:cs="Arial"/>
          <w:b/>
          <w:bCs/>
          <w:color w:val="000000"/>
          <w:sz w:val="22"/>
          <w:szCs w:val="22"/>
          <w:u w:val="single"/>
        </w:rPr>
      </w:pPr>
    </w:p>
    <w:p w14:paraId="594FB74F" w14:textId="77777777" w:rsidR="00923840" w:rsidRDefault="00923840" w:rsidP="007008F6">
      <w:pPr>
        <w:jc w:val="center"/>
        <w:rPr>
          <w:rFonts w:cs="Arial"/>
          <w:b/>
          <w:bCs/>
          <w:color w:val="000000"/>
          <w:sz w:val="22"/>
          <w:szCs w:val="22"/>
          <w:u w:val="single"/>
        </w:rPr>
      </w:pPr>
    </w:p>
    <w:p w14:paraId="22E1FCAA" w14:textId="77777777" w:rsidR="00923840" w:rsidRDefault="00923840" w:rsidP="007008F6">
      <w:pPr>
        <w:jc w:val="center"/>
        <w:rPr>
          <w:rFonts w:cs="Arial"/>
          <w:b/>
          <w:bCs/>
          <w:color w:val="000000"/>
          <w:sz w:val="22"/>
          <w:szCs w:val="22"/>
          <w:u w:val="single"/>
        </w:rPr>
      </w:pPr>
    </w:p>
    <w:p w14:paraId="64BA9AD3" w14:textId="77777777" w:rsidR="00923840" w:rsidRDefault="00923840" w:rsidP="007008F6">
      <w:pPr>
        <w:jc w:val="center"/>
        <w:rPr>
          <w:rFonts w:cs="Arial"/>
          <w:b/>
          <w:bCs/>
          <w:color w:val="000000"/>
          <w:sz w:val="22"/>
          <w:szCs w:val="22"/>
          <w:u w:val="single"/>
        </w:rPr>
      </w:pPr>
    </w:p>
    <w:p w14:paraId="11BB0EE5" w14:textId="65D279C6" w:rsidR="00213284" w:rsidRPr="005E2C30" w:rsidRDefault="00213284" w:rsidP="007008F6">
      <w:pPr>
        <w:jc w:val="center"/>
        <w:rPr>
          <w:rFonts w:cs="Arial"/>
          <w:b/>
          <w:bCs/>
          <w:color w:val="000000"/>
          <w:sz w:val="22"/>
          <w:szCs w:val="22"/>
          <w:u w:val="single"/>
        </w:rPr>
      </w:pPr>
      <w:r w:rsidRPr="005E2C30">
        <w:rPr>
          <w:rFonts w:cs="Arial"/>
          <w:b/>
          <w:bCs/>
          <w:color w:val="000000"/>
          <w:sz w:val="22"/>
          <w:szCs w:val="22"/>
          <w:u w:val="single"/>
        </w:rPr>
        <w:lastRenderedPageBreak/>
        <w:t>MEMBERSHIP FEES FROM 1</w:t>
      </w:r>
      <w:r w:rsidRPr="005E2C30">
        <w:rPr>
          <w:rFonts w:cs="Arial"/>
          <w:b/>
          <w:bCs/>
          <w:color w:val="000000"/>
          <w:sz w:val="22"/>
          <w:szCs w:val="22"/>
          <w:u w:val="single"/>
          <w:vertAlign w:val="superscript"/>
        </w:rPr>
        <w:t>st</w:t>
      </w:r>
      <w:r w:rsidRPr="005E2C30">
        <w:rPr>
          <w:rFonts w:cs="Arial"/>
          <w:b/>
          <w:bCs/>
          <w:color w:val="000000"/>
          <w:sz w:val="22"/>
          <w:szCs w:val="22"/>
          <w:u w:val="single"/>
        </w:rPr>
        <w:t xml:space="preserve"> </w:t>
      </w:r>
      <w:r w:rsidR="00BB51FE">
        <w:rPr>
          <w:rFonts w:cs="Arial"/>
          <w:b/>
          <w:bCs/>
          <w:color w:val="000000"/>
          <w:sz w:val="22"/>
          <w:szCs w:val="22"/>
          <w:u w:val="single"/>
        </w:rPr>
        <w:t>JANUARY 2024</w:t>
      </w:r>
    </w:p>
    <w:p w14:paraId="5037193E" w14:textId="77777777" w:rsidR="00213284" w:rsidRPr="005E2C30" w:rsidRDefault="00213284" w:rsidP="00213284">
      <w:pPr>
        <w:rPr>
          <w:rFonts w:cs="Arial"/>
          <w:b/>
          <w:bCs/>
          <w:color w:val="000000"/>
          <w:sz w:val="22"/>
          <w:szCs w:val="22"/>
          <w:u w:val="single"/>
        </w:rPr>
      </w:pPr>
    </w:p>
    <w:p w14:paraId="6CD0463F" w14:textId="77777777" w:rsidR="00213284" w:rsidRPr="005E2C30" w:rsidRDefault="00213284" w:rsidP="00213284">
      <w:pPr>
        <w:pStyle w:val="DefaultText"/>
        <w:tabs>
          <w:tab w:val="left" w:pos="2304"/>
          <w:tab w:val="left" w:pos="4464"/>
          <w:tab w:val="left" w:pos="6624"/>
          <w:tab w:val="left" w:pos="8784"/>
        </w:tabs>
        <w:rPr>
          <w:rFonts w:ascii="Arial" w:hAnsi="Arial" w:cs="Arial"/>
          <w:b/>
          <w:color w:val="000000"/>
          <w:sz w:val="22"/>
          <w:szCs w:val="22"/>
          <w:lang w:val="en-US"/>
        </w:rPr>
      </w:pPr>
      <w:r w:rsidRPr="005E2C30">
        <w:rPr>
          <w:rFonts w:ascii="Arial" w:hAnsi="Arial" w:cs="Arial"/>
          <w:b/>
          <w:color w:val="000000"/>
          <w:sz w:val="22"/>
          <w:szCs w:val="22"/>
          <w:lang w:val="en-US"/>
        </w:rPr>
        <w:t>Please note that memberships are for a full year unless otherwise stated and money is therefore non refundable</w:t>
      </w:r>
    </w:p>
    <w:p w14:paraId="0D23E037" w14:textId="77777777" w:rsidR="00213284" w:rsidRPr="005E2C30" w:rsidRDefault="00213284" w:rsidP="00213284">
      <w:pPr>
        <w:jc w:val="both"/>
        <w:rPr>
          <w:rFonts w:cs="Arial"/>
          <w:color w:val="000000"/>
          <w:sz w:val="22"/>
          <w:szCs w:val="22"/>
        </w:rPr>
      </w:pPr>
      <w:r w:rsidRPr="005E2C30">
        <w:rPr>
          <w:rFonts w:cs="Arial"/>
          <w:color w:val="000000"/>
          <w:sz w:val="22"/>
          <w:szCs w:val="22"/>
        </w:rPr>
        <w:t xml:space="preserve">Cheques should be made payable to "N.A.R.C. Ltd." </w:t>
      </w:r>
    </w:p>
    <w:p w14:paraId="345D653D" w14:textId="4CABA4A5" w:rsidR="00213284" w:rsidRPr="005E2C30" w:rsidRDefault="00213284" w:rsidP="00213284">
      <w:pPr>
        <w:rPr>
          <w:rFonts w:cs="Arial"/>
          <w:b/>
          <w:bCs/>
          <w:color w:val="000000"/>
          <w:sz w:val="22"/>
          <w:szCs w:val="22"/>
          <w:u w:val="single"/>
        </w:rPr>
      </w:pPr>
      <w:r w:rsidRPr="005E2C30">
        <w:rPr>
          <w:rFonts w:cs="Arial"/>
          <w:color w:val="000000"/>
          <w:sz w:val="22"/>
          <w:szCs w:val="22"/>
        </w:rPr>
        <w:t>Bank Transfer – Royal Bank of Scotland Account Numb</w:t>
      </w:r>
      <w:r w:rsidR="007008F6">
        <w:rPr>
          <w:rFonts w:cs="Arial"/>
          <w:color w:val="000000"/>
          <w:sz w:val="22"/>
          <w:szCs w:val="22"/>
        </w:rPr>
        <w:t>er; 00664170    Sort Code;</w:t>
      </w:r>
      <w:r w:rsidRPr="005E2C30">
        <w:rPr>
          <w:rFonts w:cs="Arial"/>
          <w:color w:val="000000"/>
          <w:sz w:val="22"/>
          <w:szCs w:val="22"/>
        </w:rPr>
        <w:t>83</w:t>
      </w:r>
      <w:r w:rsidR="00923840">
        <w:rPr>
          <w:rFonts w:cs="Arial"/>
          <w:color w:val="000000"/>
          <w:sz w:val="22"/>
          <w:szCs w:val="22"/>
        </w:rPr>
        <w:t>-</w:t>
      </w:r>
      <w:r w:rsidRPr="005E2C30">
        <w:rPr>
          <w:rFonts w:cs="Arial"/>
          <w:color w:val="000000"/>
          <w:sz w:val="22"/>
          <w:szCs w:val="22"/>
        </w:rPr>
        <w:t>18</w:t>
      </w:r>
      <w:r w:rsidR="00923840">
        <w:rPr>
          <w:rFonts w:cs="Arial"/>
          <w:color w:val="000000"/>
          <w:sz w:val="22"/>
          <w:szCs w:val="22"/>
        </w:rPr>
        <w:t>-</w:t>
      </w:r>
      <w:r w:rsidRPr="005E2C30">
        <w:rPr>
          <w:rFonts w:cs="Arial"/>
          <w:color w:val="000000"/>
          <w:sz w:val="22"/>
          <w:szCs w:val="22"/>
        </w:rPr>
        <w:t>07</w:t>
      </w:r>
    </w:p>
    <w:p w14:paraId="7E01A508" w14:textId="77777777" w:rsidR="00213284" w:rsidRPr="005E2C30" w:rsidRDefault="00213284" w:rsidP="00213284">
      <w:pPr>
        <w:rPr>
          <w:rFonts w:cs="Arial"/>
          <w:b/>
          <w:bCs/>
          <w:color w:val="000000"/>
          <w:sz w:val="22"/>
          <w:szCs w:val="22"/>
          <w:u w:val="single"/>
        </w:rPr>
      </w:pPr>
    </w:p>
    <w:tbl>
      <w:tblPr>
        <w:tblStyle w:val="TableGrid"/>
        <w:tblW w:w="10916" w:type="dxa"/>
        <w:tblInd w:w="-856" w:type="dxa"/>
        <w:tblLook w:val="04A0" w:firstRow="1" w:lastRow="0" w:firstColumn="1" w:lastColumn="0" w:noHBand="0" w:noVBand="1"/>
      </w:tblPr>
      <w:tblGrid>
        <w:gridCol w:w="7763"/>
        <w:gridCol w:w="975"/>
        <w:gridCol w:w="2178"/>
      </w:tblGrid>
      <w:tr w:rsidR="00213284" w:rsidRPr="005E2C30" w14:paraId="09D3B384" w14:textId="77777777" w:rsidTr="007008F6">
        <w:tc>
          <w:tcPr>
            <w:tcW w:w="7763" w:type="dxa"/>
          </w:tcPr>
          <w:p w14:paraId="202515E0" w14:textId="77777777" w:rsidR="00213284" w:rsidRPr="005E2C30" w:rsidRDefault="00213284" w:rsidP="00213284">
            <w:pPr>
              <w:rPr>
                <w:rFonts w:cs="Arial"/>
                <w:b/>
                <w:bCs/>
                <w:color w:val="000000"/>
                <w:sz w:val="22"/>
                <w:szCs w:val="22"/>
              </w:rPr>
            </w:pPr>
            <w:r w:rsidRPr="005E2C30">
              <w:rPr>
                <w:rFonts w:cs="Arial"/>
                <w:b/>
                <w:bCs/>
                <w:color w:val="000000"/>
                <w:sz w:val="22"/>
                <w:szCs w:val="22"/>
              </w:rPr>
              <w:t xml:space="preserve">Membership category </w:t>
            </w:r>
          </w:p>
        </w:tc>
        <w:tc>
          <w:tcPr>
            <w:tcW w:w="975" w:type="dxa"/>
          </w:tcPr>
          <w:p w14:paraId="49C4F07E" w14:textId="77777777" w:rsidR="00213284" w:rsidRPr="005E2C30" w:rsidRDefault="00213284" w:rsidP="00213284">
            <w:pPr>
              <w:rPr>
                <w:rFonts w:cs="Arial"/>
                <w:b/>
                <w:bCs/>
                <w:color w:val="000000"/>
                <w:sz w:val="22"/>
                <w:szCs w:val="22"/>
              </w:rPr>
            </w:pPr>
            <w:r w:rsidRPr="005E2C30">
              <w:rPr>
                <w:rFonts w:cs="Arial"/>
                <w:b/>
                <w:bCs/>
                <w:color w:val="000000"/>
                <w:sz w:val="22"/>
                <w:szCs w:val="22"/>
              </w:rPr>
              <w:t>Cost</w:t>
            </w:r>
          </w:p>
        </w:tc>
        <w:tc>
          <w:tcPr>
            <w:tcW w:w="2178" w:type="dxa"/>
          </w:tcPr>
          <w:p w14:paraId="234ADB81" w14:textId="77777777" w:rsidR="00213284" w:rsidRPr="005E2C30" w:rsidRDefault="00213284" w:rsidP="00213284">
            <w:pPr>
              <w:rPr>
                <w:rFonts w:cs="Arial"/>
                <w:b/>
                <w:bCs/>
                <w:color w:val="000000"/>
                <w:sz w:val="22"/>
                <w:szCs w:val="22"/>
              </w:rPr>
            </w:pPr>
            <w:r w:rsidRPr="005E2C30">
              <w:rPr>
                <w:rFonts w:cs="Arial"/>
                <w:b/>
                <w:bCs/>
                <w:color w:val="000000"/>
                <w:sz w:val="22"/>
                <w:szCs w:val="22"/>
              </w:rPr>
              <w:t>Payment method</w:t>
            </w:r>
          </w:p>
        </w:tc>
      </w:tr>
      <w:tr w:rsidR="00213284" w:rsidRPr="005E2C30" w14:paraId="23B73972" w14:textId="77777777" w:rsidTr="007008F6">
        <w:tc>
          <w:tcPr>
            <w:tcW w:w="7763" w:type="dxa"/>
          </w:tcPr>
          <w:p w14:paraId="199A85A7" w14:textId="77777777" w:rsidR="00213284" w:rsidRPr="005E2C30" w:rsidRDefault="00213284" w:rsidP="00213284">
            <w:pPr>
              <w:rPr>
                <w:rFonts w:cs="Arial"/>
                <w:b/>
                <w:bCs/>
                <w:color w:val="000000"/>
                <w:sz w:val="22"/>
                <w:szCs w:val="22"/>
              </w:rPr>
            </w:pPr>
            <w:r w:rsidRPr="005E2C30">
              <w:rPr>
                <w:rFonts w:cs="Arial"/>
                <w:b/>
                <w:bCs/>
                <w:color w:val="000000"/>
                <w:sz w:val="22"/>
                <w:szCs w:val="22"/>
              </w:rPr>
              <w:t>Adult Full Member</w:t>
            </w:r>
          </w:p>
          <w:p w14:paraId="58062212" w14:textId="77777777" w:rsidR="005E2C30" w:rsidRPr="007008F6" w:rsidRDefault="005E2C30" w:rsidP="00213284">
            <w:pPr>
              <w:rPr>
                <w:rFonts w:cs="Arial"/>
                <w:bCs/>
                <w:i/>
                <w:color w:val="000000"/>
                <w:sz w:val="20"/>
              </w:rPr>
            </w:pPr>
            <w:r w:rsidRPr="007008F6">
              <w:rPr>
                <w:rFonts w:cs="Arial"/>
                <w:bCs/>
                <w:i/>
                <w:color w:val="000000"/>
                <w:sz w:val="20"/>
              </w:rPr>
              <w:t>Anyone over age 18 with full rowing and use of club facilities</w:t>
            </w:r>
          </w:p>
        </w:tc>
        <w:tc>
          <w:tcPr>
            <w:tcW w:w="975" w:type="dxa"/>
          </w:tcPr>
          <w:p w14:paraId="7E55F489" w14:textId="67305552" w:rsidR="00213284" w:rsidRPr="005E2C30" w:rsidRDefault="00BB51FE" w:rsidP="00213284">
            <w:pPr>
              <w:rPr>
                <w:rFonts w:cs="Arial"/>
                <w:bCs/>
                <w:color w:val="000000"/>
                <w:sz w:val="22"/>
                <w:szCs w:val="22"/>
              </w:rPr>
            </w:pPr>
            <w:r>
              <w:rPr>
                <w:rFonts w:cs="Arial"/>
                <w:bCs/>
                <w:color w:val="000000"/>
                <w:sz w:val="22"/>
                <w:szCs w:val="22"/>
              </w:rPr>
              <w:t>£240</w:t>
            </w:r>
          </w:p>
        </w:tc>
        <w:tc>
          <w:tcPr>
            <w:tcW w:w="2178" w:type="dxa"/>
          </w:tcPr>
          <w:p w14:paraId="42933078" w14:textId="239B7B3D" w:rsidR="00213284" w:rsidRPr="005E2C30" w:rsidRDefault="00923840" w:rsidP="00213284">
            <w:pPr>
              <w:rPr>
                <w:rFonts w:cs="Arial"/>
                <w:bCs/>
                <w:color w:val="000000"/>
                <w:sz w:val="22"/>
                <w:szCs w:val="22"/>
              </w:rPr>
            </w:pPr>
            <w:r>
              <w:rPr>
                <w:rFonts w:cs="Arial"/>
                <w:bCs/>
                <w:color w:val="000000"/>
                <w:sz w:val="22"/>
                <w:szCs w:val="22"/>
              </w:rPr>
              <w:t>SO</w:t>
            </w:r>
            <w:r w:rsidR="00F46A52">
              <w:rPr>
                <w:rFonts w:cs="Arial"/>
                <w:bCs/>
                <w:color w:val="000000"/>
                <w:sz w:val="22"/>
                <w:szCs w:val="22"/>
              </w:rPr>
              <w:t>-£20</w:t>
            </w:r>
          </w:p>
        </w:tc>
      </w:tr>
      <w:tr w:rsidR="00F46A52" w:rsidRPr="005E2C30" w14:paraId="2C6A5FB9" w14:textId="77777777" w:rsidTr="007008F6">
        <w:tc>
          <w:tcPr>
            <w:tcW w:w="7763" w:type="dxa"/>
          </w:tcPr>
          <w:p w14:paraId="7343DCF9" w14:textId="7BB6D917" w:rsidR="00F46A52" w:rsidRPr="005E2C30" w:rsidRDefault="00F46A52" w:rsidP="00213284">
            <w:pPr>
              <w:autoSpaceDE w:val="0"/>
              <w:spacing w:before="1" w:after="1"/>
              <w:jc w:val="both"/>
              <w:rPr>
                <w:rFonts w:cs="Arial"/>
                <w:b/>
                <w:bCs/>
                <w:color w:val="000000"/>
                <w:sz w:val="22"/>
                <w:szCs w:val="22"/>
              </w:rPr>
            </w:pPr>
            <w:r>
              <w:rPr>
                <w:rFonts w:cs="Arial"/>
                <w:b/>
                <w:bCs/>
                <w:color w:val="000000"/>
                <w:sz w:val="22"/>
                <w:szCs w:val="22"/>
              </w:rPr>
              <w:t>Full Time Education</w:t>
            </w:r>
          </w:p>
        </w:tc>
        <w:tc>
          <w:tcPr>
            <w:tcW w:w="975" w:type="dxa"/>
          </w:tcPr>
          <w:p w14:paraId="0D813219" w14:textId="7548B015" w:rsidR="00F46A52" w:rsidRPr="005E2C30" w:rsidRDefault="00F46A52" w:rsidP="00213284">
            <w:pPr>
              <w:rPr>
                <w:rFonts w:cs="Arial"/>
                <w:bCs/>
                <w:color w:val="000000"/>
                <w:sz w:val="22"/>
                <w:szCs w:val="22"/>
              </w:rPr>
            </w:pPr>
            <w:r>
              <w:rPr>
                <w:rFonts w:cs="Arial"/>
                <w:bCs/>
                <w:color w:val="000000"/>
                <w:sz w:val="22"/>
                <w:szCs w:val="22"/>
              </w:rPr>
              <w:t>£180</w:t>
            </w:r>
          </w:p>
        </w:tc>
        <w:tc>
          <w:tcPr>
            <w:tcW w:w="2178" w:type="dxa"/>
          </w:tcPr>
          <w:p w14:paraId="306BA374" w14:textId="697A2638" w:rsidR="00F46A52" w:rsidRPr="005E2C30" w:rsidRDefault="00923840" w:rsidP="00213284">
            <w:pPr>
              <w:rPr>
                <w:rFonts w:cs="Arial"/>
                <w:bCs/>
                <w:color w:val="000000"/>
                <w:sz w:val="22"/>
                <w:szCs w:val="22"/>
              </w:rPr>
            </w:pPr>
            <w:r>
              <w:rPr>
                <w:rFonts w:cs="Arial"/>
                <w:bCs/>
                <w:color w:val="000000"/>
                <w:sz w:val="22"/>
                <w:szCs w:val="22"/>
              </w:rPr>
              <w:t>SO</w:t>
            </w:r>
            <w:r w:rsidR="00F46A52">
              <w:rPr>
                <w:rFonts w:cs="Arial"/>
                <w:bCs/>
                <w:color w:val="000000"/>
                <w:sz w:val="22"/>
                <w:szCs w:val="22"/>
              </w:rPr>
              <w:t>-£15</w:t>
            </w:r>
          </w:p>
        </w:tc>
      </w:tr>
      <w:tr w:rsidR="00213284" w:rsidRPr="005E2C30" w14:paraId="0DC48E2F" w14:textId="77777777" w:rsidTr="007008F6">
        <w:tc>
          <w:tcPr>
            <w:tcW w:w="7763" w:type="dxa"/>
          </w:tcPr>
          <w:p w14:paraId="0F4816BB" w14:textId="77777777" w:rsidR="00213284" w:rsidRPr="005E2C30" w:rsidRDefault="00213284" w:rsidP="00213284">
            <w:pPr>
              <w:autoSpaceDE w:val="0"/>
              <w:spacing w:before="1" w:after="1"/>
              <w:jc w:val="both"/>
              <w:rPr>
                <w:rFonts w:cs="Arial"/>
                <w:b/>
                <w:bCs/>
                <w:color w:val="000000"/>
                <w:sz w:val="22"/>
                <w:szCs w:val="22"/>
              </w:rPr>
            </w:pPr>
            <w:r w:rsidRPr="005E2C30">
              <w:rPr>
                <w:rFonts w:cs="Arial"/>
                <w:b/>
                <w:bCs/>
                <w:color w:val="000000"/>
                <w:sz w:val="22"/>
                <w:szCs w:val="22"/>
              </w:rPr>
              <w:t xml:space="preserve">Holiday Student </w:t>
            </w:r>
          </w:p>
          <w:p w14:paraId="5B9CCB30" w14:textId="77777777" w:rsidR="00213284" w:rsidRPr="007008F6" w:rsidRDefault="00213284" w:rsidP="00213284">
            <w:pPr>
              <w:rPr>
                <w:rFonts w:cs="Arial"/>
                <w:bCs/>
                <w:i/>
                <w:color w:val="000000"/>
                <w:sz w:val="20"/>
              </w:rPr>
            </w:pPr>
            <w:r w:rsidRPr="007008F6">
              <w:rPr>
                <w:rFonts w:cs="Arial"/>
                <w:bCs/>
                <w:i/>
                <w:color w:val="000000"/>
                <w:sz w:val="20"/>
              </w:rPr>
              <w:t>Students returning during Christmas, Easter and summer holidays. Rowing at weekends outside of holidays would require a full student membership.</w:t>
            </w:r>
          </w:p>
        </w:tc>
        <w:tc>
          <w:tcPr>
            <w:tcW w:w="975" w:type="dxa"/>
          </w:tcPr>
          <w:p w14:paraId="292BE6AD" w14:textId="06EBDED7" w:rsidR="00213284" w:rsidRPr="005E2C30" w:rsidRDefault="00213284" w:rsidP="00213284">
            <w:pPr>
              <w:rPr>
                <w:rFonts w:cs="Arial"/>
                <w:bCs/>
                <w:color w:val="000000"/>
                <w:sz w:val="22"/>
                <w:szCs w:val="22"/>
              </w:rPr>
            </w:pPr>
            <w:r w:rsidRPr="005E2C30">
              <w:rPr>
                <w:rFonts w:cs="Arial"/>
                <w:bCs/>
                <w:color w:val="000000"/>
                <w:sz w:val="22"/>
                <w:szCs w:val="22"/>
              </w:rPr>
              <w:t>£</w:t>
            </w:r>
            <w:r w:rsidR="00BB51FE">
              <w:rPr>
                <w:rFonts w:cs="Arial"/>
                <w:bCs/>
                <w:color w:val="000000"/>
                <w:sz w:val="22"/>
                <w:szCs w:val="22"/>
              </w:rPr>
              <w:t>60</w:t>
            </w:r>
          </w:p>
        </w:tc>
        <w:tc>
          <w:tcPr>
            <w:tcW w:w="2178" w:type="dxa"/>
          </w:tcPr>
          <w:p w14:paraId="143D4674" w14:textId="77777777" w:rsidR="00213284" w:rsidRPr="005E2C30" w:rsidRDefault="00213284" w:rsidP="00213284">
            <w:pPr>
              <w:rPr>
                <w:rFonts w:cs="Arial"/>
                <w:bCs/>
                <w:color w:val="000000"/>
                <w:sz w:val="22"/>
                <w:szCs w:val="22"/>
              </w:rPr>
            </w:pPr>
          </w:p>
        </w:tc>
      </w:tr>
      <w:tr w:rsidR="00213284" w:rsidRPr="005E2C30" w14:paraId="3A444682" w14:textId="77777777" w:rsidTr="007008F6">
        <w:tc>
          <w:tcPr>
            <w:tcW w:w="7763" w:type="dxa"/>
          </w:tcPr>
          <w:p w14:paraId="42781874" w14:textId="77777777" w:rsidR="00213284" w:rsidRPr="005E2C30" w:rsidRDefault="00213284" w:rsidP="00213284">
            <w:pPr>
              <w:autoSpaceDE w:val="0"/>
              <w:spacing w:before="1" w:after="1"/>
              <w:rPr>
                <w:rFonts w:cs="Arial"/>
                <w:b/>
                <w:bCs/>
                <w:color w:val="000000"/>
                <w:sz w:val="22"/>
                <w:szCs w:val="22"/>
              </w:rPr>
            </w:pPr>
            <w:r w:rsidRPr="005E2C30">
              <w:rPr>
                <w:rFonts w:cs="Arial"/>
                <w:b/>
                <w:bCs/>
                <w:color w:val="000000"/>
                <w:sz w:val="22"/>
                <w:szCs w:val="22"/>
              </w:rPr>
              <w:t xml:space="preserve">Non-rowing </w:t>
            </w:r>
          </w:p>
          <w:p w14:paraId="144EF987" w14:textId="77777777" w:rsidR="00213284" w:rsidRPr="007008F6" w:rsidRDefault="00213284" w:rsidP="00213284">
            <w:pPr>
              <w:rPr>
                <w:rFonts w:cs="Arial"/>
                <w:bCs/>
                <w:i/>
                <w:color w:val="000000"/>
                <w:sz w:val="20"/>
              </w:rPr>
            </w:pPr>
            <w:r w:rsidRPr="007008F6">
              <w:rPr>
                <w:rFonts w:cs="Arial"/>
                <w:i/>
                <w:sz w:val="20"/>
              </w:rPr>
              <w:t>These shall be persons who shall be entitled to use all the facilities of the Club but shall not be entitled to row.</w:t>
            </w:r>
          </w:p>
        </w:tc>
        <w:tc>
          <w:tcPr>
            <w:tcW w:w="975" w:type="dxa"/>
          </w:tcPr>
          <w:p w14:paraId="34C76C49" w14:textId="43C9FB91" w:rsidR="00213284" w:rsidRPr="005E2C30" w:rsidRDefault="00213284" w:rsidP="00213284">
            <w:pPr>
              <w:rPr>
                <w:rFonts w:cs="Arial"/>
                <w:bCs/>
                <w:color w:val="000000"/>
                <w:sz w:val="22"/>
                <w:szCs w:val="22"/>
              </w:rPr>
            </w:pPr>
            <w:r w:rsidRPr="005E2C30">
              <w:rPr>
                <w:rFonts w:cs="Arial"/>
                <w:bCs/>
                <w:color w:val="000000"/>
                <w:sz w:val="22"/>
                <w:szCs w:val="22"/>
              </w:rPr>
              <w:t>£1</w:t>
            </w:r>
            <w:r w:rsidR="00F46A52">
              <w:rPr>
                <w:rFonts w:cs="Arial"/>
                <w:bCs/>
                <w:color w:val="000000"/>
                <w:sz w:val="22"/>
                <w:szCs w:val="22"/>
              </w:rPr>
              <w:t>80</w:t>
            </w:r>
          </w:p>
        </w:tc>
        <w:tc>
          <w:tcPr>
            <w:tcW w:w="2178" w:type="dxa"/>
          </w:tcPr>
          <w:p w14:paraId="619207DB" w14:textId="3706DA90" w:rsidR="00213284" w:rsidRPr="005E2C30" w:rsidRDefault="00923840" w:rsidP="00213284">
            <w:pPr>
              <w:rPr>
                <w:rFonts w:cs="Arial"/>
                <w:bCs/>
                <w:color w:val="000000"/>
                <w:sz w:val="22"/>
                <w:szCs w:val="22"/>
              </w:rPr>
            </w:pPr>
            <w:r>
              <w:rPr>
                <w:rFonts w:cs="Arial"/>
                <w:bCs/>
                <w:color w:val="000000"/>
                <w:sz w:val="22"/>
                <w:szCs w:val="22"/>
              </w:rPr>
              <w:t>SO</w:t>
            </w:r>
            <w:r w:rsidR="00F46A52">
              <w:rPr>
                <w:rFonts w:cs="Arial"/>
                <w:bCs/>
                <w:color w:val="000000"/>
                <w:sz w:val="22"/>
                <w:szCs w:val="22"/>
              </w:rPr>
              <w:t>-£15</w:t>
            </w:r>
          </w:p>
        </w:tc>
      </w:tr>
      <w:tr w:rsidR="00213284" w:rsidRPr="005E2C30" w14:paraId="44BCA24E" w14:textId="77777777" w:rsidTr="007008F6">
        <w:tc>
          <w:tcPr>
            <w:tcW w:w="7763" w:type="dxa"/>
          </w:tcPr>
          <w:p w14:paraId="6851BCEB" w14:textId="77777777" w:rsidR="00213284" w:rsidRPr="007008F6" w:rsidRDefault="00213284" w:rsidP="007008F6">
            <w:pPr>
              <w:autoSpaceDE w:val="0"/>
              <w:spacing w:before="1" w:after="1"/>
              <w:jc w:val="both"/>
              <w:rPr>
                <w:rFonts w:cs="Arial"/>
                <w:b/>
                <w:bCs/>
                <w:color w:val="000000"/>
                <w:sz w:val="22"/>
                <w:szCs w:val="22"/>
              </w:rPr>
            </w:pPr>
            <w:r w:rsidRPr="005E2C30">
              <w:rPr>
                <w:rFonts w:cs="Arial"/>
                <w:b/>
                <w:bCs/>
                <w:color w:val="000000"/>
                <w:sz w:val="22"/>
                <w:szCs w:val="22"/>
              </w:rPr>
              <w:t>Director/Coach Only (non-training)</w:t>
            </w:r>
          </w:p>
        </w:tc>
        <w:tc>
          <w:tcPr>
            <w:tcW w:w="975" w:type="dxa"/>
          </w:tcPr>
          <w:p w14:paraId="22C97F74" w14:textId="77777777" w:rsidR="00213284" w:rsidRPr="005E2C30" w:rsidRDefault="00213284" w:rsidP="00213284">
            <w:pPr>
              <w:rPr>
                <w:rFonts w:cs="Arial"/>
                <w:bCs/>
                <w:color w:val="000000"/>
                <w:sz w:val="22"/>
                <w:szCs w:val="22"/>
              </w:rPr>
            </w:pPr>
            <w:r w:rsidRPr="005E2C30">
              <w:rPr>
                <w:rFonts w:cs="Arial"/>
                <w:bCs/>
                <w:color w:val="000000"/>
                <w:sz w:val="22"/>
                <w:szCs w:val="22"/>
              </w:rPr>
              <w:t>£5</w:t>
            </w:r>
          </w:p>
        </w:tc>
        <w:tc>
          <w:tcPr>
            <w:tcW w:w="2178" w:type="dxa"/>
          </w:tcPr>
          <w:p w14:paraId="272B5730" w14:textId="77777777" w:rsidR="00213284" w:rsidRPr="005E2C30" w:rsidRDefault="00213284" w:rsidP="00213284">
            <w:pPr>
              <w:rPr>
                <w:rFonts w:cs="Arial"/>
                <w:bCs/>
                <w:color w:val="000000"/>
                <w:sz w:val="22"/>
                <w:szCs w:val="22"/>
              </w:rPr>
            </w:pPr>
          </w:p>
        </w:tc>
      </w:tr>
      <w:tr w:rsidR="00213284" w:rsidRPr="005E2C30" w14:paraId="5A52091B" w14:textId="77777777" w:rsidTr="007008F6">
        <w:tc>
          <w:tcPr>
            <w:tcW w:w="7763" w:type="dxa"/>
          </w:tcPr>
          <w:p w14:paraId="13AB6A52" w14:textId="77777777" w:rsidR="00213284" w:rsidRPr="005E2C30" w:rsidRDefault="00213284" w:rsidP="00213284">
            <w:pPr>
              <w:rPr>
                <w:rFonts w:cs="Arial"/>
                <w:bCs/>
                <w:color w:val="000000"/>
                <w:sz w:val="22"/>
                <w:szCs w:val="22"/>
              </w:rPr>
            </w:pPr>
            <w:r w:rsidRPr="005E2C30">
              <w:rPr>
                <w:rFonts w:cs="Arial"/>
                <w:b/>
                <w:color w:val="000000"/>
                <w:sz w:val="22"/>
                <w:szCs w:val="22"/>
              </w:rPr>
              <w:t xml:space="preserve">Boat Racking Fee            </w:t>
            </w:r>
          </w:p>
        </w:tc>
        <w:tc>
          <w:tcPr>
            <w:tcW w:w="975" w:type="dxa"/>
          </w:tcPr>
          <w:p w14:paraId="321A996A" w14:textId="77777777" w:rsidR="00213284" w:rsidRPr="005E2C30" w:rsidRDefault="00213284" w:rsidP="00213284">
            <w:pPr>
              <w:rPr>
                <w:rFonts w:cs="Arial"/>
                <w:bCs/>
                <w:color w:val="000000"/>
                <w:sz w:val="22"/>
                <w:szCs w:val="22"/>
              </w:rPr>
            </w:pPr>
            <w:r w:rsidRPr="005E2C30">
              <w:rPr>
                <w:rFonts w:cs="Arial"/>
                <w:bCs/>
                <w:color w:val="000000"/>
                <w:sz w:val="22"/>
                <w:szCs w:val="22"/>
              </w:rPr>
              <w:t>£140</w:t>
            </w:r>
          </w:p>
        </w:tc>
        <w:tc>
          <w:tcPr>
            <w:tcW w:w="2178" w:type="dxa"/>
          </w:tcPr>
          <w:p w14:paraId="417C583E" w14:textId="10FCD85D" w:rsidR="00213284" w:rsidRPr="005E2C30" w:rsidRDefault="00923840" w:rsidP="00213284">
            <w:pPr>
              <w:rPr>
                <w:rFonts w:cs="Arial"/>
                <w:bCs/>
                <w:color w:val="000000"/>
                <w:sz w:val="22"/>
                <w:szCs w:val="22"/>
              </w:rPr>
            </w:pPr>
            <w:r>
              <w:rPr>
                <w:rFonts w:cs="Arial"/>
                <w:bCs/>
                <w:color w:val="000000"/>
                <w:sz w:val="22"/>
                <w:szCs w:val="22"/>
              </w:rPr>
              <w:t>SO</w:t>
            </w:r>
            <w:r w:rsidR="00F46A52">
              <w:rPr>
                <w:rFonts w:cs="Arial"/>
                <w:bCs/>
                <w:color w:val="000000"/>
                <w:sz w:val="22"/>
                <w:szCs w:val="22"/>
              </w:rPr>
              <w:t>-£11.66</w:t>
            </w:r>
          </w:p>
        </w:tc>
      </w:tr>
      <w:tr w:rsidR="00213284" w:rsidRPr="005E2C30" w14:paraId="52309ACC" w14:textId="77777777" w:rsidTr="007008F6">
        <w:trPr>
          <w:trHeight w:val="1747"/>
        </w:trPr>
        <w:tc>
          <w:tcPr>
            <w:tcW w:w="7763" w:type="dxa"/>
          </w:tcPr>
          <w:p w14:paraId="18342EB2" w14:textId="77777777" w:rsidR="00213284" w:rsidRPr="005E2C30" w:rsidRDefault="00213284" w:rsidP="00213284">
            <w:pPr>
              <w:autoSpaceDE w:val="0"/>
              <w:spacing w:before="1" w:after="1"/>
              <w:rPr>
                <w:rFonts w:cs="Arial"/>
                <w:b/>
                <w:sz w:val="22"/>
                <w:szCs w:val="22"/>
              </w:rPr>
            </w:pPr>
            <w:r w:rsidRPr="005E2C30">
              <w:rPr>
                <w:rFonts w:cs="Arial"/>
                <w:b/>
                <w:bCs/>
                <w:color w:val="000000"/>
                <w:sz w:val="22"/>
                <w:szCs w:val="22"/>
              </w:rPr>
              <w:t>Adult Life Member</w:t>
            </w:r>
            <w:r w:rsidRPr="005E2C30">
              <w:rPr>
                <w:rFonts w:cs="Arial"/>
                <w:b/>
                <w:sz w:val="22"/>
                <w:szCs w:val="22"/>
              </w:rPr>
              <w:t xml:space="preserve"> </w:t>
            </w:r>
          </w:p>
          <w:p w14:paraId="24F02CFF" w14:textId="77777777" w:rsidR="00213284" w:rsidRPr="007008F6" w:rsidRDefault="00213284" w:rsidP="00213284">
            <w:pPr>
              <w:autoSpaceDE w:val="0"/>
              <w:spacing w:before="1" w:after="1"/>
              <w:rPr>
                <w:rFonts w:cs="Arial"/>
                <w:b/>
                <w:i/>
                <w:sz w:val="20"/>
              </w:rPr>
            </w:pPr>
            <w:r w:rsidRPr="007008F6">
              <w:rPr>
                <w:rFonts w:cs="Arial"/>
                <w:i/>
                <w:sz w:val="20"/>
              </w:rPr>
              <w:t>These shall be persons over 18 years of age on the date when the subscriptions fall due.  Full Life membership may be obtained on payment of:-</w:t>
            </w:r>
          </w:p>
          <w:p w14:paraId="2CFAED4F" w14:textId="77777777" w:rsidR="00213284" w:rsidRPr="007008F6" w:rsidRDefault="00213284" w:rsidP="00213284">
            <w:pPr>
              <w:pStyle w:val="ListParagraph"/>
              <w:numPr>
                <w:ilvl w:val="0"/>
                <w:numId w:val="10"/>
              </w:numPr>
              <w:rPr>
                <w:rFonts w:ascii="Arial" w:hAnsi="Arial" w:cs="Arial"/>
                <w:i/>
                <w:sz w:val="20"/>
                <w:szCs w:val="20"/>
              </w:rPr>
            </w:pPr>
            <w:r w:rsidRPr="007008F6">
              <w:rPr>
                <w:rFonts w:ascii="Arial" w:hAnsi="Arial" w:cs="Arial"/>
                <w:i/>
                <w:sz w:val="20"/>
                <w:szCs w:val="20"/>
              </w:rPr>
              <w:t>A single payment of six times the annual full membership subscription, provided that five full subscriptions have previously been paid</w:t>
            </w:r>
          </w:p>
          <w:p w14:paraId="316EABCB" w14:textId="77777777" w:rsidR="00213284" w:rsidRPr="005E2C30" w:rsidRDefault="00213284" w:rsidP="00213284">
            <w:pPr>
              <w:pStyle w:val="ListParagraph"/>
              <w:numPr>
                <w:ilvl w:val="0"/>
                <w:numId w:val="10"/>
              </w:numPr>
              <w:rPr>
                <w:rFonts w:ascii="Arial" w:hAnsi="Arial" w:cs="Arial"/>
                <w:bCs/>
                <w:color w:val="000000"/>
              </w:rPr>
            </w:pPr>
            <w:r w:rsidRPr="007008F6">
              <w:rPr>
                <w:rFonts w:ascii="Arial" w:hAnsi="Arial" w:cs="Arial"/>
                <w:i/>
                <w:sz w:val="20"/>
                <w:szCs w:val="20"/>
              </w:rPr>
              <w:t>A single payment of four times the annual full membership subscription provided that ten full subscriptions have previously been paid.</w:t>
            </w:r>
          </w:p>
        </w:tc>
        <w:tc>
          <w:tcPr>
            <w:tcW w:w="975" w:type="dxa"/>
          </w:tcPr>
          <w:p w14:paraId="7DC15825" w14:textId="77777777" w:rsidR="00213284" w:rsidRPr="005E2C30" w:rsidRDefault="005E2C30" w:rsidP="00213284">
            <w:pPr>
              <w:rPr>
                <w:rFonts w:cs="Arial"/>
                <w:bCs/>
                <w:color w:val="000000"/>
                <w:sz w:val="22"/>
                <w:szCs w:val="22"/>
              </w:rPr>
            </w:pPr>
            <w:r w:rsidRPr="005E2C30">
              <w:rPr>
                <w:rFonts w:cs="Arial"/>
                <w:bCs/>
                <w:color w:val="000000"/>
                <w:sz w:val="22"/>
                <w:szCs w:val="22"/>
              </w:rPr>
              <w:t xml:space="preserve">Contact Captain </w:t>
            </w:r>
          </w:p>
        </w:tc>
        <w:tc>
          <w:tcPr>
            <w:tcW w:w="2178" w:type="dxa"/>
          </w:tcPr>
          <w:p w14:paraId="7D5F75A1" w14:textId="77777777" w:rsidR="00213284" w:rsidRPr="005E2C30" w:rsidRDefault="00213284" w:rsidP="00213284">
            <w:pPr>
              <w:rPr>
                <w:rFonts w:cs="Arial"/>
                <w:bCs/>
                <w:color w:val="000000"/>
                <w:sz w:val="22"/>
                <w:szCs w:val="22"/>
              </w:rPr>
            </w:pPr>
          </w:p>
        </w:tc>
      </w:tr>
      <w:tr w:rsidR="00213284" w:rsidRPr="005E2C30" w14:paraId="044E6DD9" w14:textId="77777777" w:rsidTr="007008F6">
        <w:tc>
          <w:tcPr>
            <w:tcW w:w="7763" w:type="dxa"/>
          </w:tcPr>
          <w:p w14:paraId="2DAF60F2" w14:textId="77777777" w:rsidR="00213284" w:rsidRPr="005E2C30" w:rsidRDefault="00213284" w:rsidP="00213284">
            <w:pPr>
              <w:rPr>
                <w:rFonts w:cs="Arial"/>
                <w:b/>
                <w:sz w:val="22"/>
                <w:szCs w:val="22"/>
              </w:rPr>
            </w:pPr>
            <w:r w:rsidRPr="005E2C30">
              <w:rPr>
                <w:rFonts w:cs="Arial"/>
                <w:b/>
                <w:sz w:val="22"/>
                <w:szCs w:val="22"/>
              </w:rPr>
              <w:t xml:space="preserve">Honorary Members </w:t>
            </w:r>
          </w:p>
          <w:p w14:paraId="3C26FFC7" w14:textId="77777777" w:rsidR="00213284" w:rsidRPr="007008F6" w:rsidRDefault="00213284" w:rsidP="00213284">
            <w:pPr>
              <w:rPr>
                <w:rFonts w:cs="Arial"/>
                <w:i/>
                <w:sz w:val="20"/>
              </w:rPr>
            </w:pPr>
            <w:r w:rsidRPr="007008F6">
              <w:rPr>
                <w:rFonts w:cs="Arial"/>
                <w:i/>
                <w:sz w:val="20"/>
              </w:rPr>
              <w:t>These shall be persons elected by a General Meeting nominated and seconded by full members and shall have the rights and privileges of a full member.</w:t>
            </w:r>
          </w:p>
        </w:tc>
        <w:tc>
          <w:tcPr>
            <w:tcW w:w="975" w:type="dxa"/>
          </w:tcPr>
          <w:p w14:paraId="3F2F434B" w14:textId="77777777" w:rsidR="00213284" w:rsidRPr="005E2C30" w:rsidRDefault="00213284" w:rsidP="00213284">
            <w:pPr>
              <w:rPr>
                <w:rFonts w:cs="Arial"/>
                <w:bCs/>
                <w:color w:val="000000"/>
                <w:sz w:val="22"/>
                <w:szCs w:val="22"/>
              </w:rPr>
            </w:pPr>
          </w:p>
        </w:tc>
        <w:tc>
          <w:tcPr>
            <w:tcW w:w="2178" w:type="dxa"/>
          </w:tcPr>
          <w:p w14:paraId="13357176" w14:textId="77777777" w:rsidR="00213284" w:rsidRPr="005E2C30" w:rsidRDefault="00213284" w:rsidP="00213284">
            <w:pPr>
              <w:rPr>
                <w:rFonts w:cs="Arial"/>
                <w:bCs/>
                <w:color w:val="000000"/>
                <w:sz w:val="22"/>
                <w:szCs w:val="22"/>
              </w:rPr>
            </w:pPr>
          </w:p>
        </w:tc>
      </w:tr>
      <w:tr w:rsidR="00213284" w:rsidRPr="005E2C30" w14:paraId="51906F58" w14:textId="77777777" w:rsidTr="007008F6">
        <w:tc>
          <w:tcPr>
            <w:tcW w:w="7763" w:type="dxa"/>
          </w:tcPr>
          <w:p w14:paraId="4FD8D73A" w14:textId="77777777" w:rsidR="00213284" w:rsidRPr="005E2C30" w:rsidRDefault="00213284" w:rsidP="00213284">
            <w:pPr>
              <w:rPr>
                <w:rFonts w:cs="Arial"/>
                <w:sz w:val="22"/>
                <w:szCs w:val="22"/>
              </w:rPr>
            </w:pPr>
            <w:r w:rsidRPr="005E2C30">
              <w:rPr>
                <w:rFonts w:cs="Arial"/>
                <w:b/>
                <w:sz w:val="22"/>
                <w:szCs w:val="22"/>
              </w:rPr>
              <w:t>Honorary Non Rowing Members.</w:t>
            </w:r>
            <w:r w:rsidRPr="005E2C30">
              <w:rPr>
                <w:rFonts w:cs="Arial"/>
                <w:sz w:val="22"/>
                <w:szCs w:val="22"/>
              </w:rPr>
              <w:t xml:space="preserve"> </w:t>
            </w:r>
          </w:p>
          <w:p w14:paraId="4CC5AB27" w14:textId="77777777" w:rsidR="00213284" w:rsidRPr="007008F6" w:rsidRDefault="00213284" w:rsidP="00213284">
            <w:pPr>
              <w:rPr>
                <w:rFonts w:cs="Arial"/>
                <w:bCs/>
                <w:i/>
                <w:color w:val="000000"/>
                <w:sz w:val="20"/>
              </w:rPr>
            </w:pPr>
            <w:r w:rsidRPr="007008F6">
              <w:rPr>
                <w:rFonts w:cs="Arial"/>
                <w:i/>
                <w:sz w:val="20"/>
              </w:rPr>
              <w:t>The Directors shall be entitles to appoint, for any purpose which may seem to them to be in furtherance of the Club’s interests, a person to be a Honorary Non Rowing Member of the Club which appointment may be declared to be of a temporary nature.  Such a person shall be entitled to hold office within the Club.</w:t>
            </w:r>
          </w:p>
        </w:tc>
        <w:tc>
          <w:tcPr>
            <w:tcW w:w="975" w:type="dxa"/>
          </w:tcPr>
          <w:p w14:paraId="5643E443" w14:textId="77777777" w:rsidR="00213284" w:rsidRPr="005E2C30" w:rsidRDefault="00213284" w:rsidP="00213284">
            <w:pPr>
              <w:rPr>
                <w:rFonts w:cs="Arial"/>
                <w:bCs/>
                <w:color w:val="000000"/>
                <w:sz w:val="22"/>
                <w:szCs w:val="22"/>
              </w:rPr>
            </w:pPr>
          </w:p>
        </w:tc>
        <w:tc>
          <w:tcPr>
            <w:tcW w:w="2178" w:type="dxa"/>
          </w:tcPr>
          <w:p w14:paraId="0598CA2A" w14:textId="77777777" w:rsidR="00213284" w:rsidRPr="005E2C30" w:rsidRDefault="00213284" w:rsidP="00213284">
            <w:pPr>
              <w:rPr>
                <w:rFonts w:cs="Arial"/>
                <w:bCs/>
                <w:color w:val="000000"/>
                <w:sz w:val="22"/>
                <w:szCs w:val="22"/>
              </w:rPr>
            </w:pPr>
          </w:p>
        </w:tc>
      </w:tr>
    </w:tbl>
    <w:p w14:paraId="2D0C64C0" w14:textId="77777777" w:rsidR="00213284" w:rsidRDefault="00213284" w:rsidP="00213284">
      <w:pPr>
        <w:rPr>
          <w:rFonts w:cs="Arial"/>
          <w:b/>
          <w:bCs/>
          <w:color w:val="000000"/>
          <w:sz w:val="22"/>
          <w:szCs w:val="22"/>
        </w:rPr>
      </w:pPr>
    </w:p>
    <w:p w14:paraId="7A152592" w14:textId="77777777" w:rsidR="00F46A52" w:rsidRDefault="00F46A52" w:rsidP="00213284">
      <w:pPr>
        <w:rPr>
          <w:rFonts w:cs="Arial"/>
          <w:b/>
          <w:bCs/>
          <w:color w:val="000000"/>
          <w:sz w:val="22"/>
          <w:szCs w:val="22"/>
        </w:rPr>
      </w:pPr>
    </w:p>
    <w:p w14:paraId="4F81F529" w14:textId="64031CEB" w:rsidR="005E2C30" w:rsidRPr="00232499" w:rsidRDefault="00F46A52" w:rsidP="00232499">
      <w:pPr>
        <w:rPr>
          <w:rFonts w:cs="Arial"/>
          <w:b/>
          <w:bCs/>
          <w:color w:val="000000"/>
          <w:sz w:val="22"/>
          <w:szCs w:val="22"/>
        </w:rPr>
      </w:pPr>
      <w:r>
        <w:rPr>
          <w:rFonts w:cs="Arial"/>
          <w:b/>
          <w:bCs/>
          <w:color w:val="000000"/>
          <w:sz w:val="22"/>
          <w:szCs w:val="22"/>
        </w:rPr>
        <w:t xml:space="preserve">Please select a category and indicate date of </w:t>
      </w:r>
      <w:r w:rsidR="00DA329C">
        <w:rPr>
          <w:rFonts w:cs="Arial"/>
          <w:b/>
          <w:bCs/>
          <w:color w:val="000000"/>
          <w:sz w:val="22"/>
          <w:szCs w:val="22"/>
        </w:rPr>
        <w:t>SO</w:t>
      </w:r>
      <w:r>
        <w:rPr>
          <w:rFonts w:cs="Arial"/>
          <w:b/>
          <w:bCs/>
          <w:color w:val="000000"/>
          <w:sz w:val="22"/>
          <w:szCs w:val="22"/>
        </w:rPr>
        <w:t xml:space="preserve"> (either 1</w:t>
      </w:r>
      <w:r w:rsidRPr="00F46A52">
        <w:rPr>
          <w:rFonts w:cs="Arial"/>
          <w:b/>
          <w:bCs/>
          <w:color w:val="000000"/>
          <w:sz w:val="22"/>
          <w:szCs w:val="22"/>
          <w:vertAlign w:val="superscript"/>
        </w:rPr>
        <w:t>st</w:t>
      </w:r>
      <w:r>
        <w:rPr>
          <w:rFonts w:cs="Arial"/>
          <w:b/>
          <w:bCs/>
          <w:color w:val="000000"/>
          <w:sz w:val="22"/>
          <w:szCs w:val="22"/>
        </w:rPr>
        <w:t xml:space="preserve"> or 15</w:t>
      </w:r>
      <w:r w:rsidRPr="00F46A52">
        <w:rPr>
          <w:rFonts w:cs="Arial"/>
          <w:b/>
          <w:bCs/>
          <w:color w:val="000000"/>
          <w:sz w:val="22"/>
          <w:szCs w:val="22"/>
          <w:vertAlign w:val="superscript"/>
        </w:rPr>
        <w:t>th</w:t>
      </w:r>
      <w:r>
        <w:rPr>
          <w:rFonts w:cs="Arial"/>
          <w:b/>
          <w:bCs/>
          <w:color w:val="000000"/>
          <w:sz w:val="22"/>
          <w:szCs w:val="22"/>
        </w:rPr>
        <w:t xml:space="preserve"> of month) and date it is set up.</w:t>
      </w:r>
      <w:r w:rsidR="00923840">
        <w:rPr>
          <w:rFonts w:cs="Arial"/>
          <w:b/>
          <w:bCs/>
          <w:color w:val="000000"/>
          <w:sz w:val="22"/>
          <w:szCs w:val="22"/>
        </w:rPr>
        <w:t xml:space="preserve"> Please use your name</w:t>
      </w:r>
      <w:r w:rsidR="00DA329C">
        <w:rPr>
          <w:rFonts w:cs="Arial"/>
          <w:b/>
          <w:bCs/>
          <w:color w:val="000000"/>
          <w:sz w:val="22"/>
          <w:szCs w:val="22"/>
        </w:rPr>
        <w:t>/your child’s name</w:t>
      </w:r>
      <w:r w:rsidR="00923840">
        <w:rPr>
          <w:rFonts w:cs="Arial"/>
          <w:b/>
          <w:bCs/>
          <w:color w:val="000000"/>
          <w:sz w:val="22"/>
          <w:szCs w:val="22"/>
        </w:rPr>
        <w:t xml:space="preserve"> as reference</w:t>
      </w:r>
      <w:r w:rsidR="00DA329C">
        <w:rPr>
          <w:rFonts w:cs="Arial"/>
          <w:b/>
          <w:bCs/>
          <w:color w:val="000000"/>
          <w:sz w:val="22"/>
          <w:szCs w:val="22"/>
        </w:rPr>
        <w:t>.</w:t>
      </w:r>
    </w:p>
    <w:p w14:paraId="47A716D0" w14:textId="77777777" w:rsidR="005E2C30" w:rsidRPr="005E2C30" w:rsidRDefault="005E2C30" w:rsidP="005E2C30">
      <w:pPr>
        <w:autoSpaceDE w:val="0"/>
        <w:spacing w:before="1" w:after="1"/>
        <w:jc w:val="both"/>
        <w:rPr>
          <w:rFonts w:cs="Arial"/>
          <w:b/>
          <w:color w:val="000000"/>
          <w:sz w:val="22"/>
          <w:szCs w:val="22"/>
        </w:rPr>
      </w:pPr>
    </w:p>
    <w:p w14:paraId="7022F922" w14:textId="77777777" w:rsidR="005E2C30" w:rsidRPr="005E2C30" w:rsidRDefault="005E2C30" w:rsidP="005E2C30">
      <w:pPr>
        <w:autoSpaceDE w:val="0"/>
        <w:spacing w:before="1" w:after="1"/>
        <w:jc w:val="both"/>
        <w:rPr>
          <w:rFonts w:cs="Arial"/>
          <w:b/>
          <w:color w:val="000000"/>
          <w:sz w:val="22"/>
          <w:szCs w:val="22"/>
        </w:rPr>
      </w:pPr>
      <w:r w:rsidRPr="005E2C30">
        <w:rPr>
          <w:rFonts w:cs="Arial"/>
          <w:b/>
          <w:color w:val="000000"/>
          <w:sz w:val="22"/>
          <w:szCs w:val="22"/>
        </w:rPr>
        <w:t xml:space="preserve">Please delete as appropriate </w:t>
      </w:r>
      <w:r w:rsidRPr="005E2C30">
        <w:rPr>
          <w:rFonts w:cs="Arial"/>
          <w:b/>
          <w:sz w:val="22"/>
          <w:szCs w:val="22"/>
        </w:rPr>
        <w:t>(</w:t>
      </w:r>
      <w:r w:rsidRPr="005E2C30">
        <w:rPr>
          <w:rFonts w:cs="Arial"/>
          <w:i/>
          <w:sz w:val="22"/>
          <w:szCs w:val="22"/>
        </w:rPr>
        <w:t>Applicants aged under 18 years this section must be completed by your parent or guardian)</w:t>
      </w:r>
    </w:p>
    <w:p w14:paraId="08BC89D0" w14:textId="77777777" w:rsidR="005E2C30" w:rsidRPr="005E2C30" w:rsidRDefault="005E2C30" w:rsidP="005E2C30">
      <w:pPr>
        <w:autoSpaceDE w:val="0"/>
        <w:spacing w:before="1" w:after="1"/>
        <w:jc w:val="both"/>
        <w:rPr>
          <w:rFonts w:cs="Arial"/>
          <w:color w:val="000000"/>
          <w:sz w:val="22"/>
          <w:szCs w:val="22"/>
        </w:rPr>
      </w:pPr>
    </w:p>
    <w:p w14:paraId="43FF98CD" w14:textId="77777777" w:rsidR="005E2C30" w:rsidRPr="005E2C30" w:rsidRDefault="005E2C30" w:rsidP="005E2C30">
      <w:pPr>
        <w:numPr>
          <w:ilvl w:val="0"/>
          <w:numId w:val="7"/>
        </w:numPr>
        <w:suppressAutoHyphens/>
        <w:spacing w:after="200" w:line="276" w:lineRule="auto"/>
        <w:jc w:val="both"/>
        <w:rPr>
          <w:rFonts w:cs="Arial"/>
          <w:color w:val="000000"/>
          <w:sz w:val="22"/>
          <w:szCs w:val="22"/>
        </w:rPr>
      </w:pPr>
      <w:r w:rsidRPr="005E2C30">
        <w:rPr>
          <w:rFonts w:cs="Arial"/>
          <w:color w:val="000000"/>
          <w:sz w:val="22"/>
          <w:szCs w:val="22"/>
        </w:rPr>
        <w:t>I understand and accept that I / my child will (except when coxing) be rowing or sculling without a life jacket and accept / accept on their behalf any risks associated with that.</w:t>
      </w:r>
    </w:p>
    <w:p w14:paraId="3F95B8B4" w14:textId="77777777" w:rsidR="005E2C30" w:rsidRPr="005E2C30" w:rsidRDefault="005E2C30" w:rsidP="005E2C30">
      <w:pPr>
        <w:numPr>
          <w:ilvl w:val="0"/>
          <w:numId w:val="7"/>
        </w:numPr>
        <w:tabs>
          <w:tab w:val="left" w:pos="2304"/>
          <w:tab w:val="left" w:pos="4464"/>
          <w:tab w:val="left" w:pos="6624"/>
          <w:tab w:val="left" w:pos="8784"/>
        </w:tabs>
        <w:jc w:val="both"/>
        <w:rPr>
          <w:rFonts w:cs="Arial"/>
          <w:b/>
          <w:sz w:val="22"/>
          <w:szCs w:val="22"/>
        </w:rPr>
      </w:pPr>
      <w:r w:rsidRPr="005E2C30">
        <w:rPr>
          <w:rFonts w:cs="Arial"/>
          <w:color w:val="000000"/>
          <w:sz w:val="22"/>
          <w:szCs w:val="22"/>
        </w:rPr>
        <w:t>I confirm that I am / my child is sufficiently proficient to be able to swim 50 metres fully clothed.</w:t>
      </w:r>
    </w:p>
    <w:p w14:paraId="6DDBAF20" w14:textId="77777777" w:rsidR="005E2C30" w:rsidRPr="005E2C30" w:rsidRDefault="005E2C30" w:rsidP="005E2C30">
      <w:pPr>
        <w:tabs>
          <w:tab w:val="left" w:pos="2304"/>
          <w:tab w:val="left" w:pos="4464"/>
          <w:tab w:val="left" w:pos="6624"/>
          <w:tab w:val="left" w:pos="8784"/>
        </w:tabs>
        <w:ind w:left="720"/>
        <w:jc w:val="both"/>
        <w:rPr>
          <w:rFonts w:cs="Arial"/>
          <w:b/>
          <w:sz w:val="22"/>
          <w:szCs w:val="22"/>
        </w:rPr>
      </w:pPr>
    </w:p>
    <w:p w14:paraId="1FDA4162" w14:textId="77777777" w:rsidR="005E2C30" w:rsidRPr="007008F6" w:rsidRDefault="005E2C30" w:rsidP="007008F6">
      <w:pPr>
        <w:numPr>
          <w:ilvl w:val="0"/>
          <w:numId w:val="7"/>
        </w:numPr>
        <w:tabs>
          <w:tab w:val="left" w:pos="2304"/>
          <w:tab w:val="left" w:pos="4464"/>
          <w:tab w:val="left" w:pos="6624"/>
          <w:tab w:val="left" w:pos="8784"/>
        </w:tabs>
        <w:jc w:val="both"/>
        <w:rPr>
          <w:rFonts w:cs="Arial"/>
          <w:b/>
          <w:sz w:val="22"/>
          <w:szCs w:val="22"/>
        </w:rPr>
      </w:pPr>
      <w:r w:rsidRPr="005E2C30">
        <w:rPr>
          <w:rFonts w:cs="Arial"/>
          <w:color w:val="000000"/>
          <w:sz w:val="22"/>
          <w:szCs w:val="22"/>
        </w:rPr>
        <w:t xml:space="preserve">I accept that </w:t>
      </w:r>
      <w:r w:rsidRPr="005E2C30">
        <w:rPr>
          <w:rFonts w:cs="Arial"/>
          <w:sz w:val="22"/>
          <w:szCs w:val="22"/>
        </w:rPr>
        <w:t>every member of the charity promises, if the charity is dissolved while they are a member or within twelve months after they ceases to be a member, to contribute such sum (not exceeding £1) as may be demanded of them towards the payment of the debts and liabilities of the charity incurred before they cease to be a member, and of the costs charges and expenses of winding up, and the adjustment of the rights of the contributories among themselves.</w:t>
      </w:r>
    </w:p>
    <w:p w14:paraId="130B0FAA" w14:textId="77777777" w:rsidR="005E2C30" w:rsidRPr="005E2C30" w:rsidRDefault="005E2C30" w:rsidP="005E2C30">
      <w:pPr>
        <w:pStyle w:val="DefaultText"/>
        <w:tabs>
          <w:tab w:val="left" w:pos="2304"/>
          <w:tab w:val="left" w:pos="3119"/>
          <w:tab w:val="left" w:pos="6624"/>
          <w:tab w:val="left" w:pos="8460"/>
          <w:tab w:val="left" w:pos="8784"/>
        </w:tabs>
        <w:rPr>
          <w:rFonts w:ascii="Arial" w:hAnsi="Arial" w:cs="Arial"/>
          <w:b/>
          <w:color w:val="000000"/>
          <w:sz w:val="22"/>
          <w:szCs w:val="22"/>
          <w:lang w:val="en-US"/>
        </w:rPr>
      </w:pPr>
    </w:p>
    <w:p w14:paraId="3CC3EBF6" w14:textId="77777777" w:rsidR="00F46A52" w:rsidRDefault="00F46A52" w:rsidP="005E2C30">
      <w:pPr>
        <w:pStyle w:val="DefaultText"/>
        <w:tabs>
          <w:tab w:val="left" w:pos="2304"/>
          <w:tab w:val="left" w:pos="3119"/>
          <w:tab w:val="left" w:pos="6624"/>
          <w:tab w:val="left" w:pos="8460"/>
          <w:tab w:val="left" w:pos="8784"/>
        </w:tabs>
        <w:rPr>
          <w:rFonts w:ascii="Arial" w:hAnsi="Arial" w:cs="Arial"/>
          <w:color w:val="000000"/>
          <w:sz w:val="22"/>
          <w:szCs w:val="22"/>
          <w:lang w:val="en-US"/>
        </w:rPr>
      </w:pPr>
    </w:p>
    <w:p w14:paraId="067575A0" w14:textId="78F79346" w:rsidR="00821A64" w:rsidRPr="00F07A04" w:rsidRDefault="00821A64" w:rsidP="00F07A04">
      <w:pPr>
        <w:pStyle w:val="DefaultText"/>
        <w:tabs>
          <w:tab w:val="left" w:pos="2304"/>
          <w:tab w:val="left" w:pos="3119"/>
          <w:tab w:val="left" w:pos="6624"/>
          <w:tab w:val="left" w:pos="8460"/>
          <w:tab w:val="left" w:pos="8784"/>
        </w:tabs>
        <w:rPr>
          <w:rFonts w:ascii="Arial" w:hAnsi="Arial" w:cs="Arial"/>
          <w:color w:val="000000"/>
          <w:sz w:val="22"/>
          <w:szCs w:val="22"/>
          <w:lang w:val="en-US"/>
        </w:rPr>
      </w:pPr>
    </w:p>
    <w:sectPr w:rsidR="00821A64" w:rsidRPr="00F07A04" w:rsidSect="00B561C0">
      <w:footerReference w:type="default" r:id="rId1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9D38A" w14:textId="77777777" w:rsidR="008D1167" w:rsidRDefault="008D1167" w:rsidP="00D404DB">
      <w:r>
        <w:separator/>
      </w:r>
    </w:p>
  </w:endnote>
  <w:endnote w:type="continuationSeparator" w:id="0">
    <w:p w14:paraId="7A6224B0" w14:textId="77777777" w:rsidR="008D1167" w:rsidRDefault="008D1167" w:rsidP="00D4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50274" w14:textId="77777777" w:rsidR="00D404DB" w:rsidRDefault="00D404DB">
    <w:pPr>
      <w:pStyle w:val="Footer"/>
    </w:pPr>
  </w:p>
  <w:p w14:paraId="4810B860" w14:textId="77777777" w:rsidR="00D404DB" w:rsidRDefault="00D40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D511C" w14:textId="77777777" w:rsidR="008D1167" w:rsidRDefault="008D1167" w:rsidP="00D404DB">
      <w:r>
        <w:separator/>
      </w:r>
    </w:p>
  </w:footnote>
  <w:footnote w:type="continuationSeparator" w:id="0">
    <w:p w14:paraId="52C6A384" w14:textId="77777777" w:rsidR="008D1167" w:rsidRDefault="008D1167" w:rsidP="00D40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000001"/>
    <w:multiLevelType w:val="singleLevel"/>
    <w:tmpl w:val="00000001"/>
    <w:name w:val="WW8Num1"/>
    <w:lvl w:ilvl="0">
      <w:start w:val="1"/>
      <w:numFmt w:val="decimal"/>
      <w:pStyle w:val="Heading4"/>
      <w:lvlText w:val="%1."/>
      <w:lvlJc w:val="left"/>
      <w:pPr>
        <w:tabs>
          <w:tab w:val="num" w:pos="720"/>
        </w:tabs>
        <w:ind w:left="720" w:hanging="360"/>
      </w:pPr>
      <w:rPr>
        <w:b/>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D5E261D"/>
    <w:multiLevelType w:val="hybridMultilevel"/>
    <w:tmpl w:val="68528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B82393"/>
    <w:multiLevelType w:val="hybridMultilevel"/>
    <w:tmpl w:val="F872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0429B7"/>
    <w:multiLevelType w:val="hybridMultilevel"/>
    <w:tmpl w:val="8D7E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0"/>
  </w:num>
  <w:num w:numId="4">
    <w:abstractNumId w:val="0"/>
  </w:num>
  <w:num w:numId="5">
    <w:abstractNumId w:val="6"/>
  </w:num>
  <w:num w:numId="6">
    <w:abstractNumId w:val="0"/>
  </w:num>
  <w:num w:numId="7">
    <w:abstractNumId w:val="1"/>
  </w:num>
  <w:num w:numId="8">
    <w:abstractNumId w:val="2"/>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7E4"/>
    <w:rsid w:val="00027C27"/>
    <w:rsid w:val="000C0CF4"/>
    <w:rsid w:val="001210D8"/>
    <w:rsid w:val="001541EB"/>
    <w:rsid w:val="001D77E4"/>
    <w:rsid w:val="00213284"/>
    <w:rsid w:val="00232499"/>
    <w:rsid w:val="00281579"/>
    <w:rsid w:val="002A6E63"/>
    <w:rsid w:val="00306C61"/>
    <w:rsid w:val="0037582B"/>
    <w:rsid w:val="003800AD"/>
    <w:rsid w:val="00400F15"/>
    <w:rsid w:val="004B686D"/>
    <w:rsid w:val="0051795A"/>
    <w:rsid w:val="00565D7B"/>
    <w:rsid w:val="005D1834"/>
    <w:rsid w:val="005E2C30"/>
    <w:rsid w:val="006049C3"/>
    <w:rsid w:val="007008F6"/>
    <w:rsid w:val="0073424B"/>
    <w:rsid w:val="007C6A57"/>
    <w:rsid w:val="0080016E"/>
    <w:rsid w:val="0080678C"/>
    <w:rsid w:val="00821A64"/>
    <w:rsid w:val="00857548"/>
    <w:rsid w:val="008D1167"/>
    <w:rsid w:val="00923840"/>
    <w:rsid w:val="00987B97"/>
    <w:rsid w:val="009B7615"/>
    <w:rsid w:val="009F0F41"/>
    <w:rsid w:val="00A0168F"/>
    <w:rsid w:val="00AC1A6B"/>
    <w:rsid w:val="00B51BDC"/>
    <w:rsid w:val="00B561C0"/>
    <w:rsid w:val="00B773CE"/>
    <w:rsid w:val="00BB51FE"/>
    <w:rsid w:val="00BD3DEA"/>
    <w:rsid w:val="00C91823"/>
    <w:rsid w:val="00CC54DC"/>
    <w:rsid w:val="00D008AB"/>
    <w:rsid w:val="00D404DB"/>
    <w:rsid w:val="00DA329C"/>
    <w:rsid w:val="00DA6BDA"/>
    <w:rsid w:val="00E21622"/>
    <w:rsid w:val="00F07A04"/>
    <w:rsid w:val="00F46A52"/>
    <w:rsid w:val="00F94DEA"/>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87AE1"/>
  <w15:chartTrackingRefBased/>
  <w15:docId w15:val="{AC40B80C-2BEB-419C-9799-02837F68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paragraph" w:styleId="Heading4">
    <w:name w:val="heading 4"/>
    <w:basedOn w:val="Normal"/>
    <w:next w:val="Normal"/>
    <w:link w:val="Heading4Char"/>
    <w:qFormat/>
    <w:rsid w:val="00821A64"/>
    <w:pPr>
      <w:keepNext/>
      <w:numPr>
        <w:numId w:val="7"/>
      </w:numPr>
      <w:suppressAutoHyphens/>
      <w:spacing w:before="240" w:after="60"/>
      <w:outlineLvl w:val="3"/>
    </w:pPr>
    <w:rPr>
      <w:b/>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rsid w:val="001D77E4"/>
    <w:rPr>
      <w:color w:val="0000FF"/>
      <w:u w:val="single"/>
    </w:rPr>
  </w:style>
  <w:style w:type="character" w:customStyle="1" w:styleId="Heading4Char">
    <w:name w:val="Heading 4 Char"/>
    <w:basedOn w:val="DefaultParagraphFont"/>
    <w:link w:val="Heading4"/>
    <w:rsid w:val="00821A64"/>
    <w:rPr>
      <w:rFonts w:ascii="Arial" w:hAnsi="Arial" w:cs="Times New Roman"/>
      <w:b/>
      <w:sz w:val="24"/>
      <w:szCs w:val="20"/>
      <w:lang w:eastAsia="ar-SA"/>
    </w:rPr>
  </w:style>
  <w:style w:type="paragraph" w:customStyle="1" w:styleId="DefaultText">
    <w:name w:val="Default Text"/>
    <w:basedOn w:val="Normal"/>
    <w:rsid w:val="00821A64"/>
    <w:pPr>
      <w:suppressAutoHyphens/>
    </w:pPr>
    <w:rPr>
      <w:rFonts w:ascii="Times New Roman" w:hAnsi="Times New Roman"/>
      <w:lang w:eastAsia="ar-SA"/>
    </w:rPr>
  </w:style>
  <w:style w:type="paragraph" w:styleId="ListParagraph">
    <w:name w:val="List Paragraph"/>
    <w:basedOn w:val="Normal"/>
    <w:uiPriority w:val="34"/>
    <w:qFormat/>
    <w:rsid w:val="00213284"/>
    <w:pPr>
      <w:spacing w:after="200" w:line="276" w:lineRule="auto"/>
      <w:ind w:left="720"/>
      <w:contextualSpacing/>
    </w:pPr>
    <w:rPr>
      <w:rFonts w:ascii="Calibri" w:eastAsia="Calibri" w:hAnsi="Calibri"/>
      <w:sz w:val="22"/>
      <w:szCs w:val="22"/>
    </w:rPr>
  </w:style>
  <w:style w:type="character" w:styleId="Emphasis">
    <w:name w:val="Emphasis"/>
    <w:uiPriority w:val="20"/>
    <w:qFormat/>
    <w:rsid w:val="00213284"/>
    <w:rPr>
      <w:i/>
      <w:iCs/>
    </w:rPr>
  </w:style>
  <w:style w:type="table" w:styleId="TableGrid">
    <w:name w:val="Table Grid"/>
    <w:basedOn w:val="TableNormal"/>
    <w:uiPriority w:val="39"/>
    <w:rsid w:val="00213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08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thsdale_rowing@rocket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ithsdalear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Staniforth E (Emma)</dc:creator>
  <cp:keywords/>
  <dc:description/>
  <cp:lastModifiedBy>Sophie Cruickshank</cp:lastModifiedBy>
  <cp:revision>2</cp:revision>
  <dcterms:created xsi:type="dcterms:W3CDTF">2024-01-09T20:52:00Z</dcterms:created>
  <dcterms:modified xsi:type="dcterms:W3CDTF">2024-01-09T20:52:00Z</dcterms:modified>
</cp:coreProperties>
</file>